
<file path=[Content_Types].xml><?xml version="1.0" encoding="utf-8"?>
<Types xmlns="http://schemas.openxmlformats.org/package/2006/content-types">
  <Override PartName="/word/glossary/settings.xml" ContentType="application/vnd.openxmlformats-officedocument.wordprocessingml.settings+xml"/>
  <Override PartName="/word/webSettings.xml" ContentType="application/vnd.openxmlformats-officedocument.wordprocessingml.webSettings+xml"/>
  <Override PartName="/word/glossary/styles.xml" ContentType="application/vnd.openxmlformats-officedocument.wordprocessingml.styles+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numbering.xml" ContentType="application/vnd.openxmlformats-officedocument.wordprocessingml.numbering+xml"/>
  <Override PartName="/word/fontTable.xml" ContentType="application/vnd.openxmlformats-officedocument.wordprocessingml.fontTable+xml"/>
  <Override PartName="/word/glossary/webSettings.xml" ContentType="application/vnd.openxmlformats-officedocument.wordprocessingml.webSettings+xml"/>
  <Default Extension="xml" ContentType="application/xml"/>
  <Override PartName="/word/footer1.xml" ContentType="application/vnd.openxmlformats-officedocument.wordprocessingml.footer+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word/glossary/document.xml" ContentType="application/vnd.openxmlformats-officedocument.wordprocessingml.document.glossary+xml"/>
  <Default Extension="jpeg" ContentType="image/jpeg"/>
  <Override PartName="/word/settings.xml" ContentType="application/vnd.openxmlformats-officedocument.wordprocessingml.settings+xml"/>
  <Override PartName="/word/glossary/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60AB" w:rsidRDefault="007E60AB" w:rsidP="007A569A">
      <w:pPr>
        <w:pStyle w:val="DateandRecipient"/>
      </w:pPr>
      <w:r>
        <w:t>30.11.2015</w:t>
      </w:r>
    </w:p>
    <w:p w:rsidR="007E60AB" w:rsidRPr="007E60AB" w:rsidRDefault="007E60AB" w:rsidP="007A569A">
      <w:pPr>
        <w:pStyle w:val="DateandRecipient"/>
        <w:rPr>
          <w:b/>
        </w:rPr>
      </w:pPr>
      <w:r w:rsidRPr="007E60AB">
        <w:rPr>
          <w:b/>
        </w:rPr>
        <w:t>Antrag an die Delegiertenversammlung 2016</w:t>
      </w:r>
    </w:p>
    <w:p w:rsidR="00CE5AD0" w:rsidRDefault="00CE5AD0" w:rsidP="007A569A">
      <w:pPr>
        <w:pStyle w:val="DateandRecipient"/>
      </w:pPr>
      <w:r>
        <w:t>Sehr geehrte Damen und Herren</w:t>
      </w:r>
    </w:p>
    <w:sdt>
      <w:sdtPr>
        <w:id w:val="23717196"/>
        <w:placeholder>
          <w:docPart w:val="FEDD73EDC3631D43BD8C37A9B60770DC"/>
        </w:placeholder>
      </w:sdtPr>
      <w:sdtContent>
        <w:p w:rsidR="00CE5AD0" w:rsidRPr="001E3F69" w:rsidRDefault="00CE5AD0" w:rsidP="001E3F69">
          <w:pPr>
            <w:pStyle w:val="Textkrper"/>
            <w:spacing w:before="0"/>
            <w:jc w:val="both"/>
          </w:pPr>
          <w:r w:rsidRPr="001E3F69">
            <w:t xml:space="preserve">Die </w:t>
          </w:r>
          <w:r w:rsidR="007E60AB" w:rsidRPr="001E3F69">
            <w:t xml:space="preserve">13 </w:t>
          </w:r>
          <w:r w:rsidRPr="001E3F69">
            <w:t>Fachgesellschaften der SSO leisten in vielen Bereichen</w:t>
          </w:r>
          <w:r w:rsidR="006D5C11" w:rsidRPr="001E3F69">
            <w:t xml:space="preserve"> wertvolle Beiträge für die SSO. Die Fachgesellschaften unterstützen die SSO mit</w:t>
          </w:r>
          <w:r w:rsidRPr="001E3F69">
            <w:t xml:space="preserve"> wissenschaftlicher Beratung, der Durchführung von Spezialisten- und Weiterbildungsprüfungen oder </w:t>
          </w:r>
          <w:r w:rsidR="006D5C11" w:rsidRPr="001E3F69">
            <w:t>mit</w:t>
          </w:r>
          <w:r w:rsidRPr="001E3F69">
            <w:t xml:space="preserve"> der Organisation von inhaltlich hochstehenden Weiterbildungskursen. </w:t>
          </w:r>
          <w:r w:rsidR="007E60AB" w:rsidRPr="001E3F69">
            <w:t xml:space="preserve">Die Fachgesellschaften engagieren sich des weitern bei Beratungen im Rahmen von Begutachtungskommissionen und </w:t>
          </w:r>
          <w:proofErr w:type="spellStart"/>
          <w:r w:rsidR="007E60AB" w:rsidRPr="001E3F69">
            <w:t>setzeten</w:t>
          </w:r>
          <w:proofErr w:type="spellEnd"/>
          <w:r w:rsidR="007E60AB" w:rsidRPr="001E3F69">
            <w:t xml:space="preserve"> in verschiedenen Kommissionen der SSO ihr Fachwissen ein.</w:t>
          </w:r>
        </w:p>
        <w:p w:rsidR="00CE5AD0" w:rsidRPr="001E3F69" w:rsidRDefault="007E60AB" w:rsidP="001E3F69">
          <w:pPr>
            <w:pStyle w:val="Textkrper"/>
            <w:spacing w:before="0"/>
            <w:jc w:val="both"/>
          </w:pPr>
          <w:r w:rsidRPr="001E3F69">
            <w:t>Für eine</w:t>
          </w:r>
          <w:r w:rsidR="00CE5AD0" w:rsidRPr="001E3F69">
            <w:t xml:space="preserve"> ordentliche Mitgliedschaft in einer </w:t>
          </w:r>
          <w:r w:rsidRPr="001E3F69">
            <w:t xml:space="preserve">von der SSO anerkannten </w:t>
          </w:r>
          <w:r w:rsidR="00CE5AD0" w:rsidRPr="001E3F69">
            <w:t>Fachgesellschaft</w:t>
          </w:r>
          <w:r w:rsidRPr="001E3F69">
            <w:t>,</w:t>
          </w:r>
          <w:r w:rsidR="00CE5AD0" w:rsidRPr="001E3F69">
            <w:t xml:space="preserve"> ist </w:t>
          </w:r>
          <w:r w:rsidRPr="001E3F69">
            <w:t xml:space="preserve">die SSO-Mitgliedschaft Pflicht </w:t>
          </w:r>
          <w:r w:rsidR="00CE5AD0" w:rsidRPr="001E3F69">
            <w:t xml:space="preserve">und in vielen Statuten </w:t>
          </w:r>
          <w:r w:rsidRPr="001E3F69">
            <w:t xml:space="preserve">der Fachgesellschaften </w:t>
          </w:r>
          <w:r w:rsidR="00CE5AD0" w:rsidRPr="001E3F69">
            <w:t>ist vermerkt, dass ein Vertreter der SSO Einsitz in der Fachkommission/ Vorstand hat.</w:t>
          </w:r>
        </w:p>
        <w:p w:rsidR="00CE5AD0" w:rsidRPr="001E3F69" w:rsidRDefault="00CE5AD0" w:rsidP="001E3F69">
          <w:pPr>
            <w:pStyle w:val="Textkrper"/>
            <w:spacing w:before="0"/>
            <w:jc w:val="both"/>
          </w:pPr>
          <w:r w:rsidRPr="001E3F69">
            <w:t>Die Fachgesellschaften werden zwar an die DV eingeladen und können dort ihre Anliegen vertreten</w:t>
          </w:r>
          <w:r w:rsidR="007E60AB" w:rsidRPr="001E3F69">
            <w:t xml:space="preserve"> (Wortrecht)</w:t>
          </w:r>
          <w:r w:rsidRPr="001E3F69">
            <w:t>, haben aber kein Stimmrech</w:t>
          </w:r>
          <w:r w:rsidR="007E60AB" w:rsidRPr="001E3F69">
            <w:t xml:space="preserve">t. Den Universitäten hat man anlässlich der Delegiertenversammlung von 1998 </w:t>
          </w:r>
          <w:r w:rsidRPr="001E3F69">
            <w:t>ein Stimmrecht zugestanden</w:t>
          </w:r>
          <w:r w:rsidR="007E60AB" w:rsidRPr="001E3F69">
            <w:t xml:space="preserve"> (1 Stimme pro Universität)</w:t>
          </w:r>
          <w:r w:rsidRPr="001E3F69">
            <w:t xml:space="preserve">, während die Fachgesellschaften nach wie vor </w:t>
          </w:r>
          <w:r w:rsidR="007E60AB" w:rsidRPr="001E3F69">
            <w:t xml:space="preserve">nur </w:t>
          </w:r>
          <w:r w:rsidRPr="001E3F69">
            <w:t>ohne St</w:t>
          </w:r>
          <w:r w:rsidR="007E60AB" w:rsidRPr="001E3F69">
            <w:t>immrecht der DV beiwohnen können</w:t>
          </w:r>
          <w:r w:rsidRPr="001E3F69">
            <w:t>.</w:t>
          </w:r>
        </w:p>
        <w:p w:rsidR="007E60AB" w:rsidRPr="001E3F69" w:rsidRDefault="00CE5AD0" w:rsidP="001E3F69">
          <w:pPr>
            <w:pStyle w:val="Textkrper"/>
            <w:spacing w:before="0"/>
            <w:jc w:val="both"/>
          </w:pPr>
          <w:r w:rsidRPr="001E3F69">
            <w:t xml:space="preserve">Im Sinne einer </w:t>
          </w:r>
          <w:r w:rsidR="007E60AB" w:rsidRPr="001E3F69">
            <w:t>klaren</w:t>
          </w:r>
          <w:r w:rsidRPr="001E3F69">
            <w:t xml:space="preserve"> Vernetzung von Fachgesellschaften und SSO scheint es deshalb gerechtfertig, wenn </w:t>
          </w:r>
          <w:r w:rsidR="007E60AB" w:rsidRPr="001E3F69">
            <w:t xml:space="preserve">auch die </w:t>
          </w:r>
          <w:r w:rsidRPr="001E3F69">
            <w:t>anerkannte Fachgesellschaft</w:t>
          </w:r>
          <w:r w:rsidR="007E60AB" w:rsidRPr="001E3F69">
            <w:t>en</w:t>
          </w:r>
          <w:r w:rsidRPr="001E3F69">
            <w:t xml:space="preserve"> ein Stimmrecht erhalten würde. </w:t>
          </w:r>
          <w:r w:rsidR="007E60AB" w:rsidRPr="001E3F69">
            <w:t xml:space="preserve">Damit die Stimmverteilung zwischen Sektionen (61 Stimmen), Universitäten (4 Stimmen) und Fachgesellschaften (3 Stimmen) ausgeglichen bleibt, schlagen wir vor, dass alle Fachgesellschaften weiterhin Wortrecht haben, dass aber zusätzlich drei Stimmen an die Fachgesellschaften verteilt würden. Die Fachgesellschaften vereinbaren unter einander, wer das Stimmrecht ausüben kann, wobei der Verteilschlüssel vorsieht, dass </w:t>
          </w:r>
          <w:proofErr w:type="spellStart"/>
          <w:r w:rsidR="007E60AB" w:rsidRPr="001E3F69">
            <w:t>jeweilen</w:t>
          </w:r>
          <w:proofErr w:type="spellEnd"/>
          <w:r w:rsidR="007E60AB" w:rsidRPr="001E3F69">
            <w:t xml:space="preserve"> eine Fachgesellschaft mit Fachzahnarzttitel, eine Fachgesellschaft mit </w:t>
          </w:r>
          <w:proofErr w:type="spellStart"/>
          <w:r w:rsidR="007E60AB" w:rsidRPr="001E3F69">
            <w:t>WBA-Titel</w:t>
          </w:r>
          <w:proofErr w:type="spellEnd"/>
          <w:r w:rsidR="007E60AB" w:rsidRPr="001E3F69">
            <w:t xml:space="preserve"> und eine Fachgesellschaft ohne Weiterbildungstitel eine Stimme erhält.</w:t>
          </w:r>
        </w:p>
        <w:p w:rsidR="001E3F69" w:rsidRDefault="001E3F69" w:rsidP="001E3F69">
          <w:pPr>
            <w:pStyle w:val="Textkrper"/>
            <w:spacing w:before="0"/>
            <w:jc w:val="both"/>
          </w:pPr>
        </w:p>
        <w:p w:rsidR="007E60AB" w:rsidRPr="001E3F69" w:rsidRDefault="007E60AB" w:rsidP="001E3F69">
          <w:pPr>
            <w:pStyle w:val="Textkrper"/>
            <w:spacing w:before="0"/>
            <w:jc w:val="both"/>
          </w:pPr>
          <w:r w:rsidRPr="001E3F69">
            <w:t>Die Statuten müssten wie folgt geändert werden</w:t>
          </w:r>
          <w:r w:rsidR="001E3F69" w:rsidRPr="001E3F69">
            <w:t xml:space="preserve"> (Ergänzung von Art 17.1.1.</w:t>
          </w:r>
          <w:r w:rsidR="001E3F69">
            <w:t xml:space="preserve"> </w:t>
          </w:r>
          <w:r w:rsidR="001E3F69" w:rsidRPr="001E3F69">
            <w:rPr>
              <w:i/>
            </w:rPr>
            <w:t>in kursiv</w:t>
          </w:r>
          <w:r w:rsidR="001E3F69" w:rsidRPr="001E3F69">
            <w:t>, Rest kann  belassen werden)</w:t>
          </w:r>
          <w:r w:rsidRPr="001E3F69">
            <w:t>:</w:t>
          </w:r>
        </w:p>
        <w:p w:rsidR="007E60AB" w:rsidRPr="001E3F69" w:rsidRDefault="007E60AB" w:rsidP="001E3F69">
          <w:pPr>
            <w:pStyle w:val="Textkrper"/>
            <w:spacing w:before="0"/>
            <w:jc w:val="both"/>
          </w:pPr>
          <w:r w:rsidRPr="001E3F69">
            <w:t>Art 17.1.1.</w:t>
          </w:r>
        </w:p>
        <w:p w:rsidR="007E60AB" w:rsidRPr="001E3F69" w:rsidRDefault="007E60AB" w:rsidP="001E3F69">
          <w:pPr>
            <w:pStyle w:val="Textkrper"/>
            <w:spacing w:before="0"/>
            <w:jc w:val="both"/>
          </w:pPr>
          <w:r w:rsidRPr="001E3F69">
            <w:t>Als stimmberechtigten Mitglieder gehören der Delegiertenversammlung an:</w:t>
          </w:r>
        </w:p>
        <w:p w:rsidR="007E60AB" w:rsidRPr="001E3F69" w:rsidRDefault="007E60AB" w:rsidP="001E3F69">
          <w:pPr>
            <w:pStyle w:val="Textkrper"/>
            <w:numPr>
              <w:ilvl w:val="0"/>
              <w:numId w:val="11"/>
            </w:numPr>
            <w:spacing w:before="0"/>
            <w:jc w:val="both"/>
          </w:pPr>
          <w:r w:rsidRPr="001E3F69">
            <w:t>Die Präsidenten der Sektionen</w:t>
          </w:r>
        </w:p>
        <w:p w:rsidR="001E3F69" w:rsidRPr="001E3F69" w:rsidRDefault="007E60AB" w:rsidP="001E3F69">
          <w:pPr>
            <w:pStyle w:val="Textkrper"/>
            <w:numPr>
              <w:ilvl w:val="0"/>
              <w:numId w:val="11"/>
            </w:numPr>
            <w:spacing w:before="0"/>
            <w:jc w:val="both"/>
          </w:pPr>
          <w:r w:rsidRPr="001E3F69">
            <w:t>61 Mitglieder als Vertreter der stimmberechtigten Sektions- und übrigen stimmberechtigten Mitglieder</w:t>
          </w:r>
        </w:p>
        <w:p w:rsidR="001E3F69" w:rsidRPr="001E3F69" w:rsidRDefault="001E3F69" w:rsidP="001E3F69">
          <w:pPr>
            <w:pStyle w:val="Textkrper"/>
            <w:numPr>
              <w:ilvl w:val="0"/>
              <w:numId w:val="11"/>
            </w:numPr>
            <w:spacing w:before="0"/>
            <w:jc w:val="both"/>
          </w:pPr>
          <w:r w:rsidRPr="001E3F69">
            <w:t>je 1 Vertreter der zahnärztlichen Zentren der Schweizerischen Universitäten</w:t>
          </w:r>
        </w:p>
        <w:p w:rsidR="007E60AB" w:rsidRPr="001E3F69" w:rsidRDefault="001E3F69" w:rsidP="001E3F69">
          <w:pPr>
            <w:pStyle w:val="Textkrper"/>
            <w:numPr>
              <w:ilvl w:val="0"/>
              <w:numId w:val="11"/>
            </w:numPr>
            <w:spacing w:before="0"/>
            <w:jc w:val="both"/>
            <w:rPr>
              <w:i/>
            </w:rPr>
          </w:pPr>
          <w:r w:rsidRPr="001E3F69">
            <w:rPr>
              <w:i/>
            </w:rPr>
            <w:t>je 3 Vertreter der von der SSO anerkannten Fachgesellschaften, wobei je 1 Stimme an eine Fachgesellschaft mit Facharzttitel, eine Stimme an eine Fachgesellschaft mit Weiterbildungstitel und 1 Stimme an eine Fachgesellschaft ohne Weiterbildungstitel geht.</w:t>
          </w:r>
        </w:p>
        <w:p w:rsidR="001E3F69" w:rsidRDefault="001E3F69" w:rsidP="001E3F69">
          <w:pPr>
            <w:pStyle w:val="Textkrper"/>
            <w:spacing w:before="0"/>
            <w:jc w:val="both"/>
          </w:pPr>
        </w:p>
        <w:p w:rsidR="00896D98" w:rsidRPr="001E3F69" w:rsidRDefault="00896D98" w:rsidP="001E3F69">
          <w:pPr>
            <w:pStyle w:val="Textkrper"/>
            <w:spacing w:before="0"/>
            <w:jc w:val="both"/>
          </w:pPr>
          <w:r w:rsidRPr="001E3F69">
            <w:t xml:space="preserve">Die Wertschätzung der Arbeit der Fachgesellschaften </w:t>
          </w:r>
          <w:r w:rsidR="007E60AB" w:rsidRPr="001E3F69">
            <w:t xml:space="preserve">innerhalb der SSO </w:t>
          </w:r>
          <w:r w:rsidRPr="001E3F69">
            <w:t>würde mit der Gewährung des Stimmrechtes klar erhöht. Zudem wären die Fachgesellschaften ihrerseits stärker in der Pflicht, sich ihrer Verantwortung gegenüber der SSO bewusst zu sein.</w:t>
          </w:r>
          <w:r w:rsidR="007E60AB" w:rsidRPr="001E3F69">
            <w:t xml:space="preserve"> Wir bedanken uns für die Unterstützung durch die Sektionen!</w:t>
          </w:r>
        </w:p>
        <w:p w:rsidR="001E3F69" w:rsidRDefault="001E3F69" w:rsidP="001E3F69">
          <w:pPr>
            <w:pStyle w:val="Textkrper"/>
            <w:spacing w:before="0"/>
          </w:pPr>
        </w:p>
        <w:p w:rsidR="007A569A" w:rsidRPr="001E3F69" w:rsidRDefault="006D5C11" w:rsidP="001E3F69">
          <w:pPr>
            <w:pStyle w:val="Textkrper"/>
            <w:spacing w:before="20"/>
            <w:rPr>
              <w:sz w:val="18"/>
            </w:rPr>
          </w:pPr>
          <w:r w:rsidRPr="001E3F69">
            <w:rPr>
              <w:sz w:val="18"/>
            </w:rPr>
            <w:t xml:space="preserve">Schweizerische Gesellschaft für </w:t>
          </w:r>
          <w:proofErr w:type="spellStart"/>
          <w:r w:rsidRPr="001E3F69">
            <w:rPr>
              <w:sz w:val="18"/>
            </w:rPr>
            <w:t>dentomaxillofaziale</w:t>
          </w:r>
          <w:proofErr w:type="spellEnd"/>
          <w:r w:rsidRPr="001E3F69">
            <w:rPr>
              <w:sz w:val="18"/>
            </w:rPr>
            <w:t xml:space="preserve"> Radiologie SGDMFR</w:t>
          </w:r>
        </w:p>
        <w:p w:rsidR="006D5C11" w:rsidRPr="001E3F69" w:rsidRDefault="006D5C11" w:rsidP="001E3F69">
          <w:pPr>
            <w:pStyle w:val="Textkrper"/>
            <w:spacing w:before="20"/>
            <w:rPr>
              <w:sz w:val="18"/>
            </w:rPr>
          </w:pPr>
          <w:r w:rsidRPr="001E3F69">
            <w:rPr>
              <w:sz w:val="18"/>
            </w:rPr>
            <w:t xml:space="preserve">Schweizerische Gesellschaft für </w:t>
          </w:r>
          <w:proofErr w:type="spellStart"/>
          <w:r w:rsidRPr="001E3F69">
            <w:rPr>
              <w:sz w:val="18"/>
            </w:rPr>
            <w:t>Endodontologie</w:t>
          </w:r>
          <w:proofErr w:type="spellEnd"/>
          <w:r w:rsidRPr="001E3F69">
            <w:rPr>
              <w:sz w:val="18"/>
            </w:rPr>
            <w:t xml:space="preserve"> SSE</w:t>
          </w:r>
        </w:p>
        <w:p w:rsidR="006D5C11" w:rsidRPr="001E3F69" w:rsidRDefault="007A569A" w:rsidP="001E3F69">
          <w:pPr>
            <w:pStyle w:val="Textkrper"/>
            <w:spacing w:before="20"/>
            <w:rPr>
              <w:sz w:val="18"/>
            </w:rPr>
          </w:pPr>
          <w:r w:rsidRPr="001E3F69">
            <w:rPr>
              <w:sz w:val="18"/>
            </w:rPr>
            <w:t>Sch</w:t>
          </w:r>
          <w:r w:rsidR="006D5C11" w:rsidRPr="001E3F69">
            <w:rPr>
              <w:sz w:val="18"/>
            </w:rPr>
            <w:t>weizerische Gesellschaft für Kieferorthopädie SGK</w:t>
          </w:r>
        </w:p>
        <w:p w:rsidR="006D5C11" w:rsidRPr="001E3F69" w:rsidRDefault="006D5C11" w:rsidP="001E3F69">
          <w:pPr>
            <w:pStyle w:val="Textkrper"/>
            <w:spacing w:before="20"/>
            <w:rPr>
              <w:sz w:val="18"/>
            </w:rPr>
          </w:pPr>
          <w:r w:rsidRPr="001E3F69">
            <w:rPr>
              <w:sz w:val="18"/>
            </w:rPr>
            <w:t xml:space="preserve">Schweizerische Gesellschaft für </w:t>
          </w:r>
          <w:r w:rsidR="007A569A" w:rsidRPr="001E3F69">
            <w:rPr>
              <w:sz w:val="18"/>
            </w:rPr>
            <w:t xml:space="preserve">Mund-, </w:t>
          </w:r>
          <w:r w:rsidRPr="001E3F69">
            <w:rPr>
              <w:sz w:val="18"/>
            </w:rPr>
            <w:t>Kiefer- und Gesichtschirurgie SG</w:t>
          </w:r>
          <w:r w:rsidR="007A569A" w:rsidRPr="001E3F69">
            <w:rPr>
              <w:sz w:val="18"/>
            </w:rPr>
            <w:t>M</w:t>
          </w:r>
          <w:r w:rsidRPr="001E3F69">
            <w:rPr>
              <w:sz w:val="18"/>
            </w:rPr>
            <w:t>KG</w:t>
          </w:r>
        </w:p>
        <w:p w:rsidR="007E60AB" w:rsidRPr="001E3F69" w:rsidRDefault="007E60AB" w:rsidP="001E3F69">
          <w:pPr>
            <w:pStyle w:val="Textkrper"/>
            <w:spacing w:before="20"/>
            <w:rPr>
              <w:sz w:val="18"/>
            </w:rPr>
          </w:pPr>
          <w:r w:rsidRPr="001E3F69">
            <w:rPr>
              <w:sz w:val="18"/>
            </w:rPr>
            <w:t xml:space="preserve">Schweizerische Gesellschaft für Oralchirurgie und </w:t>
          </w:r>
          <w:proofErr w:type="spellStart"/>
          <w:r w:rsidRPr="001E3F69">
            <w:rPr>
              <w:sz w:val="18"/>
            </w:rPr>
            <w:t>Stomatologie</w:t>
          </w:r>
          <w:proofErr w:type="spellEnd"/>
          <w:r w:rsidRPr="001E3F69">
            <w:rPr>
              <w:sz w:val="18"/>
            </w:rPr>
            <w:t xml:space="preserve"> SSOS</w:t>
          </w:r>
        </w:p>
        <w:p w:rsidR="006D5C11" w:rsidRPr="001E3F69" w:rsidRDefault="006D5C11" w:rsidP="001E3F69">
          <w:pPr>
            <w:pStyle w:val="Textkrper"/>
            <w:spacing w:before="20"/>
            <w:rPr>
              <w:sz w:val="18"/>
            </w:rPr>
          </w:pPr>
          <w:r w:rsidRPr="001E3F69">
            <w:rPr>
              <w:sz w:val="18"/>
            </w:rPr>
            <w:t xml:space="preserve">Schweizerische Gesellschaft für orale </w:t>
          </w:r>
          <w:proofErr w:type="spellStart"/>
          <w:r w:rsidRPr="001E3F69">
            <w:rPr>
              <w:sz w:val="18"/>
            </w:rPr>
            <w:t>Implantologie</w:t>
          </w:r>
          <w:proofErr w:type="spellEnd"/>
          <w:r w:rsidRPr="001E3F69">
            <w:rPr>
              <w:sz w:val="18"/>
            </w:rPr>
            <w:t xml:space="preserve"> SGI</w:t>
          </w:r>
        </w:p>
        <w:p w:rsidR="006D5C11" w:rsidRPr="001E3F69" w:rsidRDefault="006D5C11" w:rsidP="001E3F69">
          <w:pPr>
            <w:pStyle w:val="Textkrper"/>
            <w:spacing w:before="20"/>
            <w:rPr>
              <w:sz w:val="18"/>
            </w:rPr>
          </w:pPr>
          <w:r w:rsidRPr="001E3F69">
            <w:rPr>
              <w:sz w:val="18"/>
            </w:rPr>
            <w:t>Schweizerische Gesellschaft für orale Laserapplikationen SGOLA</w:t>
          </w:r>
        </w:p>
        <w:p w:rsidR="006D5C11" w:rsidRPr="001E3F69" w:rsidRDefault="006D5C11" w:rsidP="001E3F69">
          <w:pPr>
            <w:pStyle w:val="Textkrper"/>
            <w:spacing w:before="20"/>
            <w:rPr>
              <w:sz w:val="18"/>
            </w:rPr>
          </w:pPr>
          <w:r w:rsidRPr="001E3F69">
            <w:rPr>
              <w:sz w:val="18"/>
            </w:rPr>
            <w:t xml:space="preserve">Schweizerische Gesellschaft für </w:t>
          </w:r>
          <w:proofErr w:type="spellStart"/>
          <w:r w:rsidRPr="001E3F69">
            <w:rPr>
              <w:sz w:val="18"/>
            </w:rPr>
            <w:t>Parodontologie</w:t>
          </w:r>
          <w:proofErr w:type="spellEnd"/>
          <w:r w:rsidRPr="001E3F69">
            <w:rPr>
              <w:sz w:val="18"/>
            </w:rPr>
            <w:t xml:space="preserve"> SSP</w:t>
          </w:r>
        </w:p>
        <w:p w:rsidR="007A569A" w:rsidRPr="001E3F69" w:rsidRDefault="006D5C11" w:rsidP="001E3F69">
          <w:pPr>
            <w:pStyle w:val="Textkrper"/>
            <w:spacing w:before="20"/>
            <w:rPr>
              <w:sz w:val="18"/>
            </w:rPr>
          </w:pPr>
          <w:r w:rsidRPr="001E3F69">
            <w:rPr>
              <w:sz w:val="18"/>
            </w:rPr>
            <w:t>S</w:t>
          </w:r>
          <w:r w:rsidR="007A569A" w:rsidRPr="001E3F69">
            <w:rPr>
              <w:sz w:val="18"/>
            </w:rPr>
            <w:t>chweizerische Gesellschaft für Rekonstruktive Zahnmedizin SSRD</w:t>
          </w:r>
        </w:p>
        <w:p w:rsidR="007A569A" w:rsidRPr="001E3F69" w:rsidRDefault="007A569A" w:rsidP="001E3F69">
          <w:pPr>
            <w:pStyle w:val="Textkrper"/>
            <w:spacing w:before="20"/>
            <w:rPr>
              <w:sz w:val="18"/>
            </w:rPr>
          </w:pPr>
          <w:r w:rsidRPr="001E3F69">
            <w:rPr>
              <w:sz w:val="18"/>
            </w:rPr>
            <w:t>Schweizerische Gesellschaft für die zahnmedizinische Betreuung Behinderter und Betagter SGZBB</w:t>
          </w:r>
        </w:p>
        <w:p w:rsidR="007A569A" w:rsidRPr="001E3F69" w:rsidRDefault="007A569A" w:rsidP="001E3F69">
          <w:pPr>
            <w:pStyle w:val="Textkrper"/>
            <w:spacing w:before="20"/>
            <w:rPr>
              <w:sz w:val="18"/>
            </w:rPr>
          </w:pPr>
          <w:r w:rsidRPr="001E3F69">
            <w:rPr>
              <w:sz w:val="18"/>
            </w:rPr>
            <w:t>Schweizerische Vereinigung für Kinderzahnmedizin SVK</w:t>
          </w:r>
        </w:p>
        <w:p w:rsidR="007A569A" w:rsidRPr="001E3F69" w:rsidRDefault="007A569A" w:rsidP="001E3F69">
          <w:pPr>
            <w:pStyle w:val="Textkrper"/>
            <w:spacing w:before="20"/>
            <w:rPr>
              <w:sz w:val="18"/>
            </w:rPr>
          </w:pPr>
          <w:r w:rsidRPr="001E3F69">
            <w:rPr>
              <w:sz w:val="18"/>
            </w:rPr>
            <w:t>Schweizerische Gesellschaft für Präventive, Restaurative und Ästhetische Zahnmedizin SSPRE</w:t>
          </w:r>
        </w:p>
        <w:p w:rsidR="00CE5AD0" w:rsidRPr="001E3F69" w:rsidRDefault="007E60AB" w:rsidP="001E3F69">
          <w:pPr>
            <w:pStyle w:val="Textkrper"/>
            <w:spacing w:before="20"/>
          </w:pPr>
          <w:r w:rsidRPr="001E3F69">
            <w:rPr>
              <w:sz w:val="18"/>
            </w:rPr>
            <w:t>Schweizerische Ärztegesellschaft für Hypnose SMSH</w:t>
          </w:r>
        </w:p>
      </w:sdtContent>
    </w:sdt>
    <w:sectPr w:rsidR="00CE5AD0" w:rsidRPr="001E3F69" w:rsidSect="00CE5AD0">
      <w:footerReference w:type="even" r:id="rId7"/>
      <w:footerReference w:type="default" r:id="rId8"/>
      <w:headerReference w:type="first" r:id="rId9"/>
      <w:pgSz w:w="11907" w:h="16839"/>
      <w:pgMar w:top="709" w:right="709" w:bottom="709" w:left="709" w:header="709" w:footer="709" w:gutter="0"/>
      <w:titlePg/>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60AB" w:rsidRDefault="007E60AB">
      <w:r>
        <w:separator/>
      </w:r>
    </w:p>
  </w:endnote>
  <w:endnote w:type="continuationSeparator" w:id="0">
    <w:p w:rsidR="007E60AB" w:rsidRDefault="007E60AB">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sto MT">
    <w:panose1 w:val="0204060305050503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60AB" w:rsidRDefault="007E60AB" w:rsidP="007E60AB">
    <w:pPr>
      <w:pStyle w:val="Fuzeile"/>
      <w:framePr w:wrap="around" w:vAnchor="text" w:hAnchor="margin" w:xAlign="right" w:y="1"/>
      <w:rPr>
        <w:rStyle w:val="Seitenzahl"/>
        <w:color w:val="404040" w:themeColor="text1" w:themeTint="BF"/>
      </w:rPr>
    </w:pPr>
    <w:r>
      <w:rPr>
        <w:rStyle w:val="Seitenzahl"/>
      </w:rPr>
      <w:fldChar w:fldCharType="begin"/>
    </w:r>
    <w:r>
      <w:rPr>
        <w:rStyle w:val="Seitenzahl"/>
      </w:rPr>
      <w:instrText xml:space="preserve">PAGE  </w:instrText>
    </w:r>
    <w:r>
      <w:rPr>
        <w:rStyle w:val="Seitenzahl"/>
      </w:rPr>
      <w:fldChar w:fldCharType="end"/>
    </w:r>
  </w:p>
  <w:p w:rsidR="007E60AB" w:rsidRDefault="007E60AB" w:rsidP="007A569A">
    <w:pPr>
      <w:pStyle w:val="Fuzeile"/>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60AB" w:rsidRDefault="007E60AB" w:rsidP="007E60AB">
    <w:pPr>
      <w:pStyle w:val="Fuzeile"/>
      <w:framePr w:wrap="around" w:vAnchor="text" w:hAnchor="margin" w:xAlign="right" w:y="1"/>
      <w:rPr>
        <w:rStyle w:val="Seitenzahl"/>
        <w:color w:val="404040" w:themeColor="text1" w:themeTint="BF"/>
      </w:rPr>
    </w:pPr>
    <w:r>
      <w:rPr>
        <w:rStyle w:val="Seitenzahl"/>
      </w:rPr>
      <w:fldChar w:fldCharType="begin"/>
    </w:r>
    <w:r>
      <w:rPr>
        <w:rStyle w:val="Seitenzahl"/>
      </w:rPr>
      <w:instrText xml:space="preserve">PAGE  </w:instrText>
    </w:r>
    <w:r>
      <w:rPr>
        <w:rStyle w:val="Seitenzahl"/>
      </w:rPr>
      <w:fldChar w:fldCharType="separate"/>
    </w:r>
    <w:r w:rsidR="001E3F69">
      <w:rPr>
        <w:rStyle w:val="Seitenzahl"/>
        <w:noProof/>
      </w:rPr>
      <w:t>2</w:t>
    </w:r>
    <w:r>
      <w:rPr>
        <w:rStyle w:val="Seitenzahl"/>
      </w:rPr>
      <w:fldChar w:fldCharType="end"/>
    </w:r>
  </w:p>
  <w:p w:rsidR="007E60AB" w:rsidRDefault="007E60AB" w:rsidP="007A569A">
    <w:pPr>
      <w:pStyle w:val="Fuzeile"/>
      <w:ind w:right="360"/>
    </w:pPr>
  </w:p>
  <w:p w:rsidR="007E60AB" w:rsidRDefault="007E60AB"/>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60AB" w:rsidRDefault="007E60AB">
      <w:r>
        <w:separator/>
      </w:r>
    </w:p>
  </w:footnote>
  <w:footnote w:type="continuationSeparator" w:id="0">
    <w:p w:rsidR="007E60AB" w:rsidRDefault="007E60AB">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OutsideTable-Header"/>
      <w:tblW w:w="0" w:type="auto"/>
      <w:tblLook w:val="04A0"/>
    </w:tblPr>
    <w:tblGrid>
      <w:gridCol w:w="10633"/>
    </w:tblGrid>
    <w:tr w:rsidR="007E60AB">
      <w:tc>
        <w:tcPr>
          <w:tcW w:w="11016" w:type="dxa"/>
        </w:tcPr>
        <w:p w:rsidR="007E60AB" w:rsidRDefault="007E60AB">
          <w:pPr>
            <w:pStyle w:val="NoSpaceBetween"/>
          </w:pPr>
        </w:p>
        <w:tbl>
          <w:tblPr>
            <w:tblStyle w:val="BorderTable-Header"/>
            <w:tblW w:w="0" w:type="auto"/>
            <w:tblLook w:val="04A0"/>
          </w:tblPr>
          <w:tblGrid>
            <w:gridCol w:w="10479"/>
          </w:tblGrid>
          <w:tr w:rsidR="007E60AB">
            <w:tc>
              <w:tcPr>
                <w:tcW w:w="10771" w:type="dxa"/>
              </w:tcPr>
              <w:p w:rsidR="007E60AB" w:rsidRDefault="007E60AB">
                <w:pPr>
                  <w:pStyle w:val="NoSpaceBetween"/>
                </w:pPr>
              </w:p>
              <w:tbl>
                <w:tblPr>
                  <w:tblStyle w:val="CenterTable-Header"/>
                  <w:tblW w:w="5000" w:type="pct"/>
                  <w:tblLook w:val="0600"/>
                </w:tblPr>
                <w:tblGrid>
                  <w:gridCol w:w="6039"/>
                  <w:gridCol w:w="4276"/>
                </w:tblGrid>
                <w:tr w:rsidR="007E60AB">
                  <w:tc>
                    <w:tcPr>
                      <w:tcW w:w="6121" w:type="dxa"/>
                    </w:tcPr>
                    <w:p w:rsidR="007E60AB" w:rsidRPr="00CE5AD0" w:rsidRDefault="007E60AB" w:rsidP="00CE5AD0">
                      <w:pPr>
                        <w:pStyle w:val="Header-Left"/>
                        <w:ind w:left="0"/>
                        <w:rPr>
                          <w:i/>
                        </w:rPr>
                      </w:pPr>
                      <w:r w:rsidRPr="00CE5AD0">
                        <w:rPr>
                          <w:i/>
                        </w:rPr>
                        <w:t>Fachgesellschaften SSO</w:t>
                      </w:r>
                    </w:p>
                  </w:tc>
                  <w:tc>
                    <w:tcPr>
                      <w:tcW w:w="4320" w:type="dxa"/>
                    </w:tcPr>
                    <w:p w:rsidR="007E60AB" w:rsidRDefault="007E60AB" w:rsidP="00CE5AD0">
                      <w:pPr>
                        <w:pStyle w:val="Header-Right"/>
                      </w:pPr>
                      <w:r>
                        <w:t>Koordination Antrag:</w:t>
                      </w:r>
                    </w:p>
                    <w:p w:rsidR="007E60AB" w:rsidRDefault="007E60AB" w:rsidP="00CE5AD0">
                      <w:pPr>
                        <w:pStyle w:val="Header-Right"/>
                      </w:pPr>
                      <w:r>
                        <w:t>Dr. Brigitte Zimmerli/ Präsidentin SSPRE</w:t>
                      </w:r>
                    </w:p>
                    <w:p w:rsidR="007E60AB" w:rsidRDefault="007E60AB" w:rsidP="00CE5AD0">
                      <w:pPr>
                        <w:pStyle w:val="Header-Right"/>
                      </w:pPr>
                      <w:r>
                        <w:t>Bahnhofstrasse 18a, 3400 Burgdorf</w:t>
                      </w:r>
                    </w:p>
                    <w:p w:rsidR="007E60AB" w:rsidRDefault="007E60AB" w:rsidP="00CE5AD0">
                      <w:pPr>
                        <w:pStyle w:val="Header-Right"/>
                      </w:pPr>
                      <w:r>
                        <w:t>brigitte.zimmerli@bzdental.ch</w:t>
                      </w:r>
                    </w:p>
                  </w:tc>
                </w:tr>
              </w:tbl>
              <w:p w:rsidR="007E60AB" w:rsidRDefault="007E60AB">
                <w:pPr>
                  <w:pStyle w:val="NoSpaceBetween"/>
                </w:pPr>
              </w:p>
            </w:tc>
          </w:tr>
        </w:tbl>
        <w:p w:rsidR="007E60AB" w:rsidRDefault="007E60AB">
          <w:pPr>
            <w:pStyle w:val="NoSpaceBetween"/>
          </w:pPr>
        </w:p>
      </w:tc>
    </w:tr>
  </w:tbl>
  <w:p w:rsidR="007E60AB" w:rsidRDefault="007E60AB">
    <w:pPr>
      <w:pStyle w:val="Kopfzeile"/>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F6001A2"/>
    <w:lvl w:ilvl="0">
      <w:start w:val="1"/>
      <w:numFmt w:val="decimal"/>
      <w:pStyle w:val="Listennummer5"/>
      <w:lvlText w:val="%1."/>
      <w:lvlJc w:val="left"/>
      <w:pPr>
        <w:tabs>
          <w:tab w:val="num" w:pos="1800"/>
        </w:tabs>
        <w:ind w:left="1800" w:hanging="360"/>
      </w:pPr>
    </w:lvl>
  </w:abstractNum>
  <w:abstractNum w:abstractNumId="1">
    <w:nsid w:val="FFFFFF7D"/>
    <w:multiLevelType w:val="singleLevel"/>
    <w:tmpl w:val="24AAFB60"/>
    <w:lvl w:ilvl="0">
      <w:start w:val="1"/>
      <w:numFmt w:val="decimal"/>
      <w:pStyle w:val="Listennummer4"/>
      <w:lvlText w:val="%1."/>
      <w:lvlJc w:val="left"/>
      <w:pPr>
        <w:tabs>
          <w:tab w:val="num" w:pos="1440"/>
        </w:tabs>
        <w:ind w:left="1440" w:hanging="360"/>
      </w:pPr>
    </w:lvl>
  </w:abstractNum>
  <w:abstractNum w:abstractNumId="2">
    <w:nsid w:val="FFFFFF7E"/>
    <w:multiLevelType w:val="singleLevel"/>
    <w:tmpl w:val="62BE8638"/>
    <w:lvl w:ilvl="0">
      <w:start w:val="1"/>
      <w:numFmt w:val="decimal"/>
      <w:pStyle w:val="Listennummer3"/>
      <w:lvlText w:val="%1."/>
      <w:lvlJc w:val="left"/>
      <w:pPr>
        <w:tabs>
          <w:tab w:val="num" w:pos="1080"/>
        </w:tabs>
        <w:ind w:left="1080" w:hanging="360"/>
      </w:pPr>
    </w:lvl>
  </w:abstractNum>
  <w:abstractNum w:abstractNumId="3">
    <w:nsid w:val="FFFFFF7F"/>
    <w:multiLevelType w:val="singleLevel"/>
    <w:tmpl w:val="FAFAF8B6"/>
    <w:lvl w:ilvl="0">
      <w:start w:val="1"/>
      <w:numFmt w:val="decimal"/>
      <w:pStyle w:val="Listennummer2"/>
      <w:lvlText w:val="%1."/>
      <w:lvlJc w:val="left"/>
      <w:pPr>
        <w:tabs>
          <w:tab w:val="num" w:pos="720"/>
        </w:tabs>
        <w:ind w:left="720" w:hanging="360"/>
      </w:pPr>
    </w:lvl>
  </w:abstractNum>
  <w:abstractNum w:abstractNumId="4">
    <w:nsid w:val="FFFFFF80"/>
    <w:multiLevelType w:val="singleLevel"/>
    <w:tmpl w:val="17B61BC4"/>
    <w:lvl w:ilvl="0">
      <w:start w:val="1"/>
      <w:numFmt w:val="bullet"/>
      <w:pStyle w:val="Aufzhlungszeichen5"/>
      <w:lvlText w:val=""/>
      <w:lvlJc w:val="left"/>
      <w:pPr>
        <w:tabs>
          <w:tab w:val="num" w:pos="1800"/>
        </w:tabs>
        <w:ind w:left="1800" w:hanging="360"/>
      </w:pPr>
      <w:rPr>
        <w:rFonts w:ascii="Symbol" w:hAnsi="Symbol" w:hint="default"/>
      </w:rPr>
    </w:lvl>
  </w:abstractNum>
  <w:abstractNum w:abstractNumId="5">
    <w:nsid w:val="FFFFFF81"/>
    <w:multiLevelType w:val="singleLevel"/>
    <w:tmpl w:val="51049E4E"/>
    <w:lvl w:ilvl="0">
      <w:start w:val="1"/>
      <w:numFmt w:val="bullet"/>
      <w:pStyle w:val="Aufzhlungszeichen4"/>
      <w:lvlText w:val=""/>
      <w:lvlJc w:val="left"/>
      <w:pPr>
        <w:tabs>
          <w:tab w:val="num" w:pos="1440"/>
        </w:tabs>
        <w:ind w:left="1440" w:hanging="360"/>
      </w:pPr>
      <w:rPr>
        <w:rFonts w:ascii="Symbol" w:hAnsi="Symbol" w:hint="default"/>
      </w:rPr>
    </w:lvl>
  </w:abstractNum>
  <w:abstractNum w:abstractNumId="6">
    <w:nsid w:val="FFFFFF82"/>
    <w:multiLevelType w:val="singleLevel"/>
    <w:tmpl w:val="DD6AECE8"/>
    <w:lvl w:ilvl="0">
      <w:start w:val="1"/>
      <w:numFmt w:val="bullet"/>
      <w:pStyle w:val="Aufzhlungszeichen3"/>
      <w:lvlText w:val=""/>
      <w:lvlJc w:val="left"/>
      <w:pPr>
        <w:tabs>
          <w:tab w:val="num" w:pos="1080"/>
        </w:tabs>
        <w:ind w:left="1080" w:hanging="360"/>
      </w:pPr>
      <w:rPr>
        <w:rFonts w:ascii="Symbol" w:hAnsi="Symbol" w:hint="default"/>
      </w:rPr>
    </w:lvl>
  </w:abstractNum>
  <w:abstractNum w:abstractNumId="7">
    <w:nsid w:val="FFFFFF83"/>
    <w:multiLevelType w:val="singleLevel"/>
    <w:tmpl w:val="68C81938"/>
    <w:lvl w:ilvl="0">
      <w:start w:val="1"/>
      <w:numFmt w:val="bullet"/>
      <w:pStyle w:val="Aufzhlungszeichen2"/>
      <w:lvlText w:val=""/>
      <w:lvlJc w:val="left"/>
      <w:pPr>
        <w:tabs>
          <w:tab w:val="num" w:pos="720"/>
        </w:tabs>
        <w:ind w:left="720" w:hanging="360"/>
      </w:pPr>
      <w:rPr>
        <w:rFonts w:ascii="Symbol" w:hAnsi="Symbol" w:hint="default"/>
      </w:rPr>
    </w:lvl>
  </w:abstractNum>
  <w:abstractNum w:abstractNumId="8">
    <w:nsid w:val="FFFFFF88"/>
    <w:multiLevelType w:val="singleLevel"/>
    <w:tmpl w:val="F252E71E"/>
    <w:lvl w:ilvl="0">
      <w:start w:val="1"/>
      <w:numFmt w:val="decimal"/>
      <w:pStyle w:val="Listennummer"/>
      <w:lvlText w:val="%1."/>
      <w:lvlJc w:val="left"/>
      <w:pPr>
        <w:tabs>
          <w:tab w:val="num" w:pos="360"/>
        </w:tabs>
        <w:ind w:left="360" w:hanging="360"/>
      </w:pPr>
    </w:lvl>
  </w:abstractNum>
  <w:abstractNum w:abstractNumId="9">
    <w:nsid w:val="FFFFFF89"/>
    <w:multiLevelType w:val="singleLevel"/>
    <w:tmpl w:val="C3E49026"/>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7DB5649B"/>
    <w:multiLevelType w:val="hybridMultilevel"/>
    <w:tmpl w:val="D046C9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attachedTemplate r:id="rId1"/>
  <w:documentType w:val="letter"/>
  <w:doNotTrackMoves/>
  <w:defaultTabStop w:val="709"/>
  <w:hyphenationZone w:val="420"/>
  <w:drawingGridHorizontalSpacing w:val="100"/>
  <w:displayHorizontalDrawingGridEvery w:val="2"/>
  <w:characterSpacingControl w:val="doNotCompress"/>
  <w:savePreviewPicture/>
  <w:footnotePr>
    <w:footnote w:id="-1"/>
    <w:footnote w:id="0"/>
  </w:footnotePr>
  <w:endnotePr>
    <w:endnote w:id="-1"/>
    <w:endnote w:id="0"/>
  </w:endnotePr>
  <w:compat/>
  <w:docVars>
    <w:docVar w:name="ShowDynamicGuides" w:val="1"/>
    <w:docVar w:name="ShowMarginGuides" w:val="0"/>
    <w:docVar w:name="ShowOutlines" w:val="0"/>
    <w:docVar w:name="ShowStaticGuides" w:val="0"/>
  </w:docVars>
  <w:rsids>
    <w:rsidRoot w:val="00896D98"/>
    <w:rsid w:val="00130AEC"/>
    <w:rsid w:val="001E3F69"/>
    <w:rsid w:val="006D5C11"/>
    <w:rsid w:val="007A569A"/>
    <w:rsid w:val="007E60AB"/>
    <w:rsid w:val="00896D98"/>
    <w:rsid w:val="00CE5AD0"/>
  </w:rsids>
  <m:mathPr>
    <m:mathFont m:val="Wingdings 2"/>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404E42"/>
    <w:rPr>
      <w:rFonts w:eastAsiaTheme="minorEastAsia"/>
      <w:color w:val="404040" w:themeColor="text1" w:themeTint="BF"/>
      <w:sz w:val="20"/>
      <w:szCs w:val="20"/>
    </w:rPr>
  </w:style>
  <w:style w:type="paragraph" w:styleId="berschrift1">
    <w:name w:val="heading 1"/>
    <w:basedOn w:val="Standard"/>
    <w:next w:val="Standard"/>
    <w:link w:val="berschrift1Zeichen"/>
    <w:qFormat/>
    <w:rsid w:val="00404E42"/>
    <w:pPr>
      <w:keepNext/>
      <w:keepLines/>
      <w:spacing w:before="480"/>
      <w:outlineLvl w:val="0"/>
    </w:pPr>
    <w:rPr>
      <w:rFonts w:asciiTheme="majorHAnsi" w:eastAsiaTheme="majorEastAsia" w:hAnsiTheme="majorHAnsi" w:cstheme="majorBidi"/>
      <w:b/>
      <w:bCs/>
      <w:color w:val="5B6B72" w:themeColor="accent1" w:themeShade="BF"/>
      <w:sz w:val="28"/>
      <w:szCs w:val="28"/>
    </w:rPr>
  </w:style>
  <w:style w:type="paragraph" w:styleId="berschrift2">
    <w:name w:val="heading 2"/>
    <w:basedOn w:val="Standard"/>
    <w:next w:val="Standard"/>
    <w:link w:val="berschrift2Zeichen"/>
    <w:semiHidden/>
    <w:unhideWhenUsed/>
    <w:qFormat/>
    <w:rsid w:val="00404E42"/>
    <w:pPr>
      <w:keepNext/>
      <w:keepLines/>
      <w:spacing w:before="200"/>
      <w:outlineLvl w:val="1"/>
    </w:pPr>
    <w:rPr>
      <w:rFonts w:asciiTheme="majorHAnsi" w:eastAsiaTheme="majorEastAsia" w:hAnsiTheme="majorHAnsi" w:cstheme="majorBidi"/>
      <w:b/>
      <w:bCs/>
      <w:color w:val="7C8F97" w:themeColor="accent1"/>
      <w:sz w:val="26"/>
      <w:szCs w:val="26"/>
    </w:rPr>
  </w:style>
  <w:style w:type="paragraph" w:styleId="berschrift3">
    <w:name w:val="heading 3"/>
    <w:basedOn w:val="Standard"/>
    <w:next w:val="Standard"/>
    <w:link w:val="berschrift3Zeichen"/>
    <w:semiHidden/>
    <w:unhideWhenUsed/>
    <w:qFormat/>
    <w:rsid w:val="00404E42"/>
    <w:pPr>
      <w:keepNext/>
      <w:keepLines/>
      <w:spacing w:before="200"/>
      <w:outlineLvl w:val="2"/>
    </w:pPr>
    <w:rPr>
      <w:rFonts w:asciiTheme="majorHAnsi" w:eastAsiaTheme="majorEastAsia" w:hAnsiTheme="majorHAnsi" w:cstheme="majorBidi"/>
      <w:b/>
      <w:bCs/>
      <w:color w:val="7C8F97" w:themeColor="accent1"/>
    </w:rPr>
  </w:style>
  <w:style w:type="paragraph" w:styleId="berschrift4">
    <w:name w:val="heading 4"/>
    <w:basedOn w:val="Standard"/>
    <w:next w:val="Standard"/>
    <w:link w:val="berschrift4Zeichen"/>
    <w:semiHidden/>
    <w:unhideWhenUsed/>
    <w:qFormat/>
    <w:rsid w:val="00404E42"/>
    <w:pPr>
      <w:keepNext/>
      <w:keepLines/>
      <w:spacing w:before="200"/>
      <w:outlineLvl w:val="3"/>
    </w:pPr>
    <w:rPr>
      <w:rFonts w:asciiTheme="majorHAnsi" w:eastAsiaTheme="majorEastAsia" w:hAnsiTheme="majorHAnsi" w:cstheme="majorBidi"/>
      <w:b/>
      <w:bCs/>
      <w:i/>
      <w:iCs/>
      <w:color w:val="7C8F97" w:themeColor="accent1"/>
    </w:rPr>
  </w:style>
  <w:style w:type="paragraph" w:styleId="berschrift5">
    <w:name w:val="heading 5"/>
    <w:basedOn w:val="Standard"/>
    <w:next w:val="Standard"/>
    <w:link w:val="berschrift5Zeichen"/>
    <w:semiHidden/>
    <w:unhideWhenUsed/>
    <w:qFormat/>
    <w:rsid w:val="00404E42"/>
    <w:pPr>
      <w:keepNext/>
      <w:keepLines/>
      <w:spacing w:before="200"/>
      <w:outlineLvl w:val="4"/>
    </w:pPr>
    <w:rPr>
      <w:rFonts w:asciiTheme="majorHAnsi" w:eastAsiaTheme="majorEastAsia" w:hAnsiTheme="majorHAnsi" w:cstheme="majorBidi"/>
      <w:color w:val="3C474C" w:themeColor="accent1" w:themeShade="7F"/>
    </w:rPr>
  </w:style>
  <w:style w:type="paragraph" w:styleId="berschrift6">
    <w:name w:val="heading 6"/>
    <w:basedOn w:val="Standard"/>
    <w:next w:val="Standard"/>
    <w:link w:val="berschrift6Zeichen"/>
    <w:semiHidden/>
    <w:unhideWhenUsed/>
    <w:qFormat/>
    <w:rsid w:val="00404E42"/>
    <w:pPr>
      <w:keepNext/>
      <w:keepLines/>
      <w:spacing w:before="200"/>
      <w:outlineLvl w:val="5"/>
    </w:pPr>
    <w:rPr>
      <w:rFonts w:asciiTheme="majorHAnsi" w:eastAsiaTheme="majorEastAsia" w:hAnsiTheme="majorHAnsi" w:cstheme="majorBidi"/>
      <w:i/>
      <w:iCs/>
      <w:color w:val="3C474C" w:themeColor="accent1" w:themeShade="7F"/>
    </w:rPr>
  </w:style>
  <w:style w:type="paragraph" w:styleId="berschrift7">
    <w:name w:val="heading 7"/>
    <w:basedOn w:val="Standard"/>
    <w:next w:val="Standard"/>
    <w:link w:val="berschrift7Zeichen"/>
    <w:semiHidden/>
    <w:unhideWhenUsed/>
    <w:qFormat/>
    <w:rsid w:val="00404E42"/>
    <w:pPr>
      <w:keepNext/>
      <w:keepLines/>
      <w:spacing w:before="200"/>
      <w:outlineLvl w:val="6"/>
    </w:pPr>
    <w:rPr>
      <w:rFonts w:asciiTheme="majorHAnsi" w:eastAsiaTheme="majorEastAsia" w:hAnsiTheme="majorHAnsi" w:cstheme="majorBidi"/>
      <w:i/>
      <w:iCs/>
    </w:rPr>
  </w:style>
  <w:style w:type="paragraph" w:styleId="berschrift8">
    <w:name w:val="heading 8"/>
    <w:basedOn w:val="Standard"/>
    <w:next w:val="Standard"/>
    <w:link w:val="berschrift8Zeichen"/>
    <w:semiHidden/>
    <w:unhideWhenUsed/>
    <w:qFormat/>
    <w:rsid w:val="00404E42"/>
    <w:pPr>
      <w:keepNext/>
      <w:keepLines/>
      <w:spacing w:before="200"/>
      <w:outlineLvl w:val="7"/>
    </w:pPr>
    <w:rPr>
      <w:rFonts w:asciiTheme="majorHAnsi" w:eastAsiaTheme="majorEastAsia" w:hAnsiTheme="majorHAnsi" w:cstheme="majorBidi"/>
    </w:rPr>
  </w:style>
  <w:style w:type="paragraph" w:styleId="berschrift9">
    <w:name w:val="heading 9"/>
    <w:basedOn w:val="Standard"/>
    <w:next w:val="Standard"/>
    <w:link w:val="berschrift9Zeichen"/>
    <w:semiHidden/>
    <w:unhideWhenUsed/>
    <w:qFormat/>
    <w:rsid w:val="00404E42"/>
    <w:pPr>
      <w:keepNext/>
      <w:keepLines/>
      <w:spacing w:before="200"/>
      <w:outlineLvl w:val="8"/>
    </w:pPr>
    <w:rPr>
      <w:rFonts w:asciiTheme="majorHAnsi" w:eastAsiaTheme="majorEastAsia" w:hAnsiTheme="majorHAnsi" w:cstheme="majorBidi"/>
      <w:i/>
      <w:iCs/>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paragraph" w:styleId="Kopfzeile">
    <w:name w:val="header"/>
    <w:basedOn w:val="Standard"/>
    <w:link w:val="KopfzeileZeichen"/>
    <w:rsid w:val="00404E42"/>
    <w:pPr>
      <w:spacing w:after="200"/>
      <w:ind w:right="144"/>
      <w:jc w:val="right"/>
    </w:pPr>
    <w:rPr>
      <w:color w:val="4B5A60" w:themeColor="text2"/>
    </w:rPr>
  </w:style>
  <w:style w:type="character" w:customStyle="1" w:styleId="KopfzeileZeichen">
    <w:name w:val="Kopfzeile Zeichen"/>
    <w:basedOn w:val="Absatzstandardschriftart"/>
    <w:link w:val="Kopfzeile"/>
    <w:rsid w:val="00404E42"/>
    <w:rPr>
      <w:color w:val="4B5A60" w:themeColor="text2"/>
      <w:sz w:val="20"/>
    </w:rPr>
  </w:style>
  <w:style w:type="paragraph" w:styleId="Fuzeile">
    <w:name w:val="footer"/>
    <w:basedOn w:val="Standard"/>
    <w:link w:val="FuzeileZeichen"/>
    <w:rsid w:val="00404E42"/>
    <w:pPr>
      <w:tabs>
        <w:tab w:val="center" w:pos="4680"/>
        <w:tab w:val="right" w:pos="9360"/>
      </w:tabs>
      <w:spacing w:before="300"/>
      <w:jc w:val="right"/>
    </w:pPr>
    <w:rPr>
      <w:color w:val="7C8F97" w:themeColor="accent1"/>
    </w:rPr>
  </w:style>
  <w:style w:type="character" w:customStyle="1" w:styleId="FuzeileZeichen">
    <w:name w:val="Fußzeile Zeichen"/>
    <w:basedOn w:val="Absatzstandardschriftart"/>
    <w:link w:val="Fuzeile"/>
    <w:rsid w:val="00404E42"/>
    <w:rPr>
      <w:color w:val="7C8F97" w:themeColor="accent1"/>
      <w:sz w:val="20"/>
    </w:rPr>
  </w:style>
  <w:style w:type="paragraph" w:customStyle="1" w:styleId="Header-Left">
    <w:name w:val="Header-Left"/>
    <w:basedOn w:val="Standard"/>
    <w:rsid w:val="00404E42"/>
    <w:pPr>
      <w:spacing w:before="400" w:after="400"/>
      <w:ind w:left="216"/>
    </w:pPr>
    <w:rPr>
      <w:rFonts w:asciiTheme="majorHAnsi" w:eastAsiaTheme="majorEastAsia" w:hAnsiTheme="majorHAnsi" w:cstheme="majorBidi"/>
      <w:color w:val="4B5A60" w:themeColor="text2"/>
      <w:sz w:val="40"/>
      <w:szCs w:val="40"/>
    </w:rPr>
  </w:style>
  <w:style w:type="paragraph" w:customStyle="1" w:styleId="Header-Right">
    <w:name w:val="Header-Right"/>
    <w:basedOn w:val="Standard"/>
    <w:rsid w:val="00404E42"/>
    <w:pPr>
      <w:spacing w:before="80" w:after="80" w:line="220" w:lineRule="atLeast"/>
      <w:ind w:left="216" w:right="216"/>
    </w:pPr>
    <w:rPr>
      <w:color w:val="4B5A60" w:themeColor="text2"/>
      <w:sz w:val="16"/>
      <w:szCs w:val="16"/>
    </w:rPr>
  </w:style>
  <w:style w:type="paragraph" w:customStyle="1" w:styleId="DateandRecipient">
    <w:name w:val="Date and Recipient"/>
    <w:basedOn w:val="Standard"/>
    <w:rsid w:val="00404E42"/>
    <w:pPr>
      <w:spacing w:before="600"/>
    </w:pPr>
  </w:style>
  <w:style w:type="paragraph" w:styleId="Textkrper">
    <w:name w:val="Body Text"/>
    <w:basedOn w:val="Standard"/>
    <w:link w:val="TextkrperZeichen"/>
    <w:rsid w:val="00404E42"/>
    <w:pPr>
      <w:spacing w:before="200"/>
    </w:pPr>
  </w:style>
  <w:style w:type="character" w:customStyle="1" w:styleId="TextkrperZeichen">
    <w:name w:val="Textkörper Zeichen"/>
    <w:basedOn w:val="Absatzstandardschriftart"/>
    <w:link w:val="Textkrper"/>
    <w:rsid w:val="00404E42"/>
    <w:rPr>
      <w:rFonts w:eastAsiaTheme="minorEastAsia"/>
      <w:color w:val="404040" w:themeColor="text1" w:themeTint="BF"/>
      <w:sz w:val="20"/>
      <w:szCs w:val="20"/>
    </w:rPr>
  </w:style>
  <w:style w:type="paragraph" w:styleId="Unterschrift">
    <w:name w:val="Signature"/>
    <w:basedOn w:val="Standard"/>
    <w:link w:val="UnterschriftZeichen"/>
    <w:rsid w:val="00404E42"/>
    <w:pPr>
      <w:spacing w:before="720"/>
    </w:pPr>
  </w:style>
  <w:style w:type="character" w:customStyle="1" w:styleId="UnterschriftZeichen">
    <w:name w:val="Unterschrift Zeichen"/>
    <w:basedOn w:val="Absatzstandardschriftart"/>
    <w:link w:val="Unterschrift"/>
    <w:rsid w:val="00404E42"/>
    <w:rPr>
      <w:color w:val="404040" w:themeColor="text1" w:themeTint="BF"/>
      <w:sz w:val="20"/>
    </w:rPr>
  </w:style>
  <w:style w:type="table" w:customStyle="1" w:styleId="OutsideTable-Header">
    <w:name w:val="Outside Table - Header"/>
    <w:basedOn w:val="NormaleTabelle"/>
    <w:rsid w:val="00404E42"/>
    <w:rPr>
      <w:rFonts w:eastAsiaTheme="minorEastAsia"/>
    </w:rPr>
    <w:tblPr>
      <w:tblInd w:w="0" w:type="dxa"/>
      <w:tblCellMar>
        <w:top w:w="72" w:type="dxa"/>
        <w:left w:w="72" w:type="dxa"/>
        <w:bottom w:w="72" w:type="dxa"/>
        <w:right w:w="72" w:type="dxa"/>
      </w:tblCellMar>
    </w:tblPr>
    <w:tcPr>
      <w:shd w:val="clear" w:color="auto" w:fill="7C8F97" w:themeFill="accent1"/>
    </w:tcPr>
  </w:style>
  <w:style w:type="paragraph" w:customStyle="1" w:styleId="NoSpaceBetween">
    <w:name w:val="No Space Between"/>
    <w:basedOn w:val="Standard"/>
    <w:rsid w:val="00404E42"/>
    <w:pPr>
      <w:spacing w:line="14" w:lineRule="exact"/>
    </w:pPr>
    <w:rPr>
      <w:sz w:val="2"/>
      <w:szCs w:val="2"/>
    </w:rPr>
  </w:style>
  <w:style w:type="table" w:customStyle="1" w:styleId="CenterTable-Header">
    <w:name w:val="Center Table - Header"/>
    <w:basedOn w:val="NormaleTabelle"/>
    <w:rsid w:val="00404E42"/>
    <w:rPr>
      <w:rFonts w:eastAsiaTheme="minorEastAsia"/>
    </w:rPr>
    <w:tblPr>
      <w:tblInd w:w="0" w:type="dxa"/>
      <w:tblBorders>
        <w:top w:val="single" w:sz="8" w:space="0" w:color="D1D0C8" w:themeColor="background2"/>
        <w:left w:val="single" w:sz="8" w:space="0" w:color="D1D0C8" w:themeColor="background2"/>
        <w:bottom w:val="single" w:sz="8" w:space="0" w:color="D1D0C8" w:themeColor="background2"/>
        <w:right w:val="single" w:sz="8" w:space="0" w:color="D1D0C8" w:themeColor="background2"/>
        <w:insideH w:val="single" w:sz="8" w:space="0" w:color="D1D0C8" w:themeColor="background2"/>
        <w:insideV w:val="single" w:sz="8" w:space="0" w:color="D1D0C8" w:themeColor="background2"/>
      </w:tblBorders>
      <w:tblCellMar>
        <w:top w:w="0" w:type="dxa"/>
        <w:left w:w="0" w:type="dxa"/>
        <w:bottom w:w="0" w:type="dxa"/>
        <w:right w:w="0" w:type="dxa"/>
      </w:tblCellMar>
    </w:tblPr>
    <w:tcPr>
      <w:shd w:val="clear" w:color="auto" w:fill="FFFFFF" w:themeFill="background1"/>
    </w:tcPr>
  </w:style>
  <w:style w:type="table" w:customStyle="1" w:styleId="BorderTable-Header">
    <w:name w:val="Border Table - Header"/>
    <w:basedOn w:val="NormaleTabelle"/>
    <w:rsid w:val="00404E42"/>
    <w:rPr>
      <w:rFonts w:eastAsiaTheme="minorEastAsia"/>
    </w:rPr>
    <w:tblPr>
      <w:tblInd w:w="0"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blBorders>
      <w:tblCellMar>
        <w:top w:w="72" w:type="dxa"/>
        <w:left w:w="72" w:type="dxa"/>
        <w:bottom w:w="72" w:type="dxa"/>
        <w:right w:w="72" w:type="dxa"/>
      </w:tblCellMar>
    </w:tblPr>
    <w:tcPr>
      <w:shd w:val="clear" w:color="auto" w:fill="FFFFFF" w:themeFill="background1"/>
    </w:tcPr>
  </w:style>
  <w:style w:type="paragraph" w:styleId="Sprechblasentext">
    <w:name w:val="Balloon Text"/>
    <w:basedOn w:val="Standard"/>
    <w:link w:val="SprechblasentextZeichen"/>
    <w:semiHidden/>
    <w:unhideWhenUsed/>
    <w:rsid w:val="00404E42"/>
    <w:rPr>
      <w:rFonts w:hAnsi="Tahoma"/>
      <w:sz w:val="16"/>
      <w:szCs w:val="16"/>
    </w:rPr>
  </w:style>
  <w:style w:type="character" w:customStyle="1" w:styleId="SprechblasentextZeichen">
    <w:name w:val="Sprechblasentext Zeichen"/>
    <w:basedOn w:val="Absatzstandardschriftart"/>
    <w:link w:val="Sprechblasentext"/>
    <w:semiHidden/>
    <w:rsid w:val="00404E42"/>
    <w:rPr>
      <w:rFonts w:eastAsiaTheme="minorEastAsia" w:hAnsi="Tahoma"/>
      <w:color w:val="404040" w:themeColor="text1" w:themeTint="BF"/>
      <w:sz w:val="16"/>
      <w:szCs w:val="16"/>
    </w:rPr>
  </w:style>
  <w:style w:type="paragraph" w:styleId="Literaturverzeichnis">
    <w:name w:val="Bibliography"/>
    <w:basedOn w:val="Standard"/>
    <w:next w:val="Standard"/>
    <w:semiHidden/>
    <w:unhideWhenUsed/>
    <w:rsid w:val="00404E42"/>
  </w:style>
  <w:style w:type="paragraph" w:styleId="Blocktext">
    <w:name w:val="Block Text"/>
    <w:basedOn w:val="Standard"/>
    <w:semiHidden/>
    <w:unhideWhenUsed/>
    <w:rsid w:val="00404E42"/>
    <w:pPr>
      <w:pBdr>
        <w:top w:val="single" w:sz="2" w:space="10" w:color="7C8F97" w:themeColor="accent1" w:shadow="1"/>
        <w:left w:val="single" w:sz="2" w:space="10" w:color="7C8F97" w:themeColor="accent1" w:shadow="1"/>
        <w:bottom w:val="single" w:sz="2" w:space="10" w:color="7C8F97" w:themeColor="accent1" w:shadow="1"/>
        <w:right w:val="single" w:sz="2" w:space="10" w:color="7C8F97" w:themeColor="accent1" w:shadow="1"/>
      </w:pBdr>
      <w:ind w:left="1152" w:right="1152"/>
    </w:pPr>
    <w:rPr>
      <w:i/>
      <w:iCs/>
      <w:color w:val="7C8F97" w:themeColor="accent1"/>
    </w:rPr>
  </w:style>
  <w:style w:type="paragraph" w:styleId="Textkrper2">
    <w:name w:val="Body Text 2"/>
    <w:basedOn w:val="Standard"/>
    <w:link w:val="Textkrper2Zeichen"/>
    <w:semiHidden/>
    <w:unhideWhenUsed/>
    <w:rsid w:val="00404E42"/>
    <w:pPr>
      <w:spacing w:after="120"/>
      <w:ind w:left="360"/>
    </w:pPr>
  </w:style>
  <w:style w:type="paragraph" w:styleId="Textkrper3">
    <w:name w:val="Body Text 3"/>
    <w:basedOn w:val="Standard"/>
    <w:link w:val="Textkrper3Zeichen"/>
    <w:semiHidden/>
    <w:unhideWhenUsed/>
    <w:rsid w:val="00404E42"/>
    <w:pPr>
      <w:spacing w:after="120"/>
    </w:pPr>
    <w:rPr>
      <w:sz w:val="16"/>
      <w:szCs w:val="16"/>
    </w:rPr>
  </w:style>
  <w:style w:type="character" w:customStyle="1" w:styleId="Textkrper3Zeichen">
    <w:name w:val="Textkörper 3 Zeichen"/>
    <w:basedOn w:val="Absatzstandardschriftart"/>
    <w:link w:val="Textkrper3"/>
    <w:semiHidden/>
    <w:rsid w:val="00404E42"/>
    <w:rPr>
      <w:rFonts w:eastAsiaTheme="minorEastAsia"/>
      <w:color w:val="404040" w:themeColor="text1" w:themeTint="BF"/>
      <w:sz w:val="16"/>
      <w:szCs w:val="16"/>
    </w:rPr>
  </w:style>
  <w:style w:type="paragraph" w:styleId="Textkrper-Erstzeileneinzug">
    <w:name w:val="Body Text First Indent"/>
    <w:basedOn w:val="Textkrper"/>
    <w:link w:val="Textkrper-ErstzeileneinzugZeichen"/>
    <w:semiHidden/>
    <w:unhideWhenUsed/>
    <w:rsid w:val="00404E42"/>
    <w:pPr>
      <w:spacing w:before="0"/>
      <w:ind w:firstLine="360"/>
    </w:pPr>
  </w:style>
  <w:style w:type="character" w:customStyle="1" w:styleId="Textkrper-ErstzeileneinzugZeichen">
    <w:name w:val="Textkörper-Erstzeileneinzug Zeichen"/>
    <w:basedOn w:val="TextkrperZeichen"/>
    <w:link w:val="Textkrper-Erstzeileneinzug"/>
    <w:semiHidden/>
    <w:rsid w:val="00404E42"/>
  </w:style>
  <w:style w:type="character" w:customStyle="1" w:styleId="Textkrper2Zeichen">
    <w:name w:val="Textkörper 2 Zeichen"/>
    <w:basedOn w:val="Absatzstandardschriftart"/>
    <w:link w:val="Textkrper2"/>
    <w:semiHidden/>
    <w:rsid w:val="00404E42"/>
    <w:rPr>
      <w:rFonts w:eastAsiaTheme="minorEastAsia"/>
      <w:color w:val="404040" w:themeColor="text1" w:themeTint="BF"/>
      <w:sz w:val="20"/>
      <w:szCs w:val="20"/>
    </w:rPr>
  </w:style>
  <w:style w:type="paragraph" w:styleId="Textkrper-Erstzeileneinzug2">
    <w:name w:val="Body Text First Indent 2"/>
    <w:basedOn w:val="Textkrper2"/>
    <w:link w:val="Textkrper-Erstzeileneinzug2Zeichen"/>
    <w:semiHidden/>
    <w:unhideWhenUsed/>
    <w:rsid w:val="00404E42"/>
    <w:pPr>
      <w:spacing w:after="0"/>
      <w:ind w:firstLine="360"/>
    </w:pPr>
  </w:style>
  <w:style w:type="character" w:customStyle="1" w:styleId="Textkrper-Erstzeileneinzug2Zeichen">
    <w:name w:val="Textkörper-Erstzeileneinzug 2 Zeichen"/>
    <w:basedOn w:val="Textkrper2Zeichen"/>
    <w:link w:val="Textkrper-Erstzeileneinzug2"/>
    <w:semiHidden/>
    <w:rsid w:val="00404E42"/>
  </w:style>
  <w:style w:type="paragraph" w:styleId="Textkrpereinzug2">
    <w:name w:val="Body Text Indent 2"/>
    <w:basedOn w:val="Standard"/>
    <w:link w:val="Textkrpereinzug2Zeichen"/>
    <w:semiHidden/>
    <w:unhideWhenUsed/>
    <w:rsid w:val="00404E42"/>
    <w:pPr>
      <w:spacing w:after="120" w:line="480" w:lineRule="auto"/>
      <w:ind w:left="360"/>
    </w:pPr>
  </w:style>
  <w:style w:type="character" w:customStyle="1" w:styleId="Textkrpereinzug2Zeichen">
    <w:name w:val="Textkörpereinzug 2 Zeichen"/>
    <w:basedOn w:val="Absatzstandardschriftart"/>
    <w:link w:val="Textkrpereinzug2"/>
    <w:semiHidden/>
    <w:rsid w:val="00404E42"/>
    <w:rPr>
      <w:rFonts w:eastAsiaTheme="minorEastAsia"/>
      <w:color w:val="404040" w:themeColor="text1" w:themeTint="BF"/>
      <w:sz w:val="20"/>
      <w:szCs w:val="20"/>
    </w:rPr>
  </w:style>
  <w:style w:type="paragraph" w:styleId="Textkrpereinzug3">
    <w:name w:val="Body Text Indent 3"/>
    <w:basedOn w:val="Standard"/>
    <w:link w:val="Textkrpereinzug3Zeichen"/>
    <w:semiHidden/>
    <w:unhideWhenUsed/>
    <w:rsid w:val="00404E42"/>
    <w:pPr>
      <w:spacing w:after="120"/>
      <w:ind w:left="360"/>
    </w:pPr>
    <w:rPr>
      <w:sz w:val="16"/>
      <w:szCs w:val="16"/>
    </w:rPr>
  </w:style>
  <w:style w:type="character" w:customStyle="1" w:styleId="Textkrpereinzug3Zeichen">
    <w:name w:val="Textkörpereinzug 3 Zeichen"/>
    <w:basedOn w:val="Absatzstandardschriftart"/>
    <w:link w:val="Textkrpereinzug3"/>
    <w:semiHidden/>
    <w:rsid w:val="00404E42"/>
    <w:rPr>
      <w:rFonts w:eastAsiaTheme="minorEastAsia"/>
      <w:color w:val="404040" w:themeColor="text1" w:themeTint="BF"/>
      <w:sz w:val="16"/>
      <w:szCs w:val="16"/>
    </w:rPr>
  </w:style>
  <w:style w:type="paragraph" w:styleId="Beschriftung">
    <w:name w:val="caption"/>
    <w:basedOn w:val="Standard"/>
    <w:next w:val="Standard"/>
    <w:semiHidden/>
    <w:unhideWhenUsed/>
    <w:qFormat/>
    <w:rsid w:val="00404E42"/>
    <w:pPr>
      <w:spacing w:after="200"/>
    </w:pPr>
    <w:rPr>
      <w:b/>
      <w:bCs/>
      <w:color w:val="7C8F97" w:themeColor="accent1"/>
      <w:sz w:val="18"/>
      <w:szCs w:val="18"/>
    </w:rPr>
  </w:style>
  <w:style w:type="paragraph" w:styleId="Gruformel">
    <w:name w:val="Closing"/>
    <w:basedOn w:val="Standard"/>
    <w:link w:val="GruformelZeichen"/>
    <w:unhideWhenUsed/>
    <w:rsid w:val="00404E42"/>
    <w:pPr>
      <w:spacing w:before="200"/>
    </w:pPr>
  </w:style>
  <w:style w:type="character" w:customStyle="1" w:styleId="GruformelZeichen">
    <w:name w:val="Grußformel Zeichen"/>
    <w:basedOn w:val="Absatzstandardschriftart"/>
    <w:link w:val="Gruformel"/>
    <w:rsid w:val="00404E42"/>
    <w:rPr>
      <w:rFonts w:eastAsiaTheme="minorEastAsia"/>
      <w:color w:val="404040" w:themeColor="text1" w:themeTint="BF"/>
      <w:sz w:val="20"/>
      <w:szCs w:val="20"/>
    </w:rPr>
  </w:style>
  <w:style w:type="paragraph" w:styleId="Kommentartext">
    <w:name w:val="annotation text"/>
    <w:basedOn w:val="Standard"/>
    <w:link w:val="KommentartextZeichen"/>
    <w:semiHidden/>
    <w:unhideWhenUsed/>
    <w:rsid w:val="00404E42"/>
  </w:style>
  <w:style w:type="character" w:customStyle="1" w:styleId="KommentartextZeichen">
    <w:name w:val="Kommentartext Zeichen"/>
    <w:basedOn w:val="Absatzstandardschriftart"/>
    <w:link w:val="Kommentartext"/>
    <w:semiHidden/>
    <w:rsid w:val="00404E42"/>
    <w:rPr>
      <w:rFonts w:eastAsiaTheme="minorEastAsia"/>
      <w:color w:val="404040" w:themeColor="text1" w:themeTint="BF"/>
      <w:sz w:val="20"/>
      <w:szCs w:val="20"/>
    </w:rPr>
  </w:style>
  <w:style w:type="paragraph" w:styleId="Kommentarthema">
    <w:name w:val="annotation subject"/>
    <w:basedOn w:val="Kommentartext"/>
    <w:next w:val="Kommentartext"/>
    <w:link w:val="KommentarthemaZeichen"/>
    <w:semiHidden/>
    <w:unhideWhenUsed/>
    <w:rsid w:val="00404E42"/>
    <w:rPr>
      <w:b/>
      <w:bCs/>
    </w:rPr>
  </w:style>
  <w:style w:type="character" w:customStyle="1" w:styleId="KommentarthemaZeichen">
    <w:name w:val="Kommentarthema Zeichen"/>
    <w:basedOn w:val="KommentartextZeichen"/>
    <w:link w:val="Kommentarthema"/>
    <w:semiHidden/>
    <w:rsid w:val="00404E42"/>
    <w:rPr>
      <w:rFonts w:eastAsiaTheme="minorEastAsia"/>
      <w:b/>
      <w:bCs/>
    </w:rPr>
  </w:style>
  <w:style w:type="paragraph" w:styleId="Datum">
    <w:name w:val="Date"/>
    <w:basedOn w:val="Standard"/>
    <w:next w:val="Standard"/>
    <w:link w:val="DatumZeichen"/>
    <w:semiHidden/>
    <w:unhideWhenUsed/>
    <w:rsid w:val="00404E42"/>
  </w:style>
  <w:style w:type="character" w:customStyle="1" w:styleId="DatumZeichen">
    <w:name w:val="Datum Zeichen"/>
    <w:basedOn w:val="Absatzstandardschriftart"/>
    <w:link w:val="Datum"/>
    <w:semiHidden/>
    <w:rsid w:val="00404E42"/>
    <w:rPr>
      <w:rFonts w:eastAsiaTheme="minorEastAsia"/>
      <w:color w:val="404040" w:themeColor="text1" w:themeTint="BF"/>
      <w:sz w:val="20"/>
      <w:szCs w:val="20"/>
    </w:rPr>
  </w:style>
  <w:style w:type="paragraph" w:styleId="Dokumentstruktur">
    <w:name w:val="Document Map"/>
    <w:basedOn w:val="Standard"/>
    <w:link w:val="DokumentstrukturZeichen"/>
    <w:semiHidden/>
    <w:unhideWhenUsed/>
    <w:rsid w:val="00404E42"/>
    <w:rPr>
      <w:rFonts w:hAnsi="Tahoma"/>
      <w:sz w:val="16"/>
      <w:szCs w:val="16"/>
    </w:rPr>
  </w:style>
  <w:style w:type="character" w:customStyle="1" w:styleId="DokumentstrukturZeichen">
    <w:name w:val="Dokumentstruktur Zeichen"/>
    <w:basedOn w:val="Absatzstandardschriftart"/>
    <w:link w:val="Dokumentstruktur"/>
    <w:semiHidden/>
    <w:rsid w:val="00404E42"/>
    <w:rPr>
      <w:rFonts w:hAnsi="Tahoma"/>
      <w:color w:val="404040" w:themeColor="text1" w:themeTint="BF"/>
      <w:sz w:val="16"/>
      <w:szCs w:val="16"/>
    </w:rPr>
  </w:style>
  <w:style w:type="paragraph" w:styleId="E-Mail-Signatur">
    <w:name w:val="E-mail Signature"/>
    <w:basedOn w:val="Standard"/>
    <w:link w:val="E-Mail-SignaturZeichen"/>
    <w:semiHidden/>
    <w:unhideWhenUsed/>
    <w:rsid w:val="00404E42"/>
  </w:style>
  <w:style w:type="character" w:customStyle="1" w:styleId="E-Mail-SignaturZeichen">
    <w:name w:val="E-Mail-Signatur Zeichen"/>
    <w:basedOn w:val="Absatzstandardschriftart"/>
    <w:link w:val="E-Mail-Signatur"/>
    <w:semiHidden/>
    <w:rsid w:val="00404E42"/>
    <w:rPr>
      <w:color w:val="404040" w:themeColor="text1" w:themeTint="BF"/>
      <w:sz w:val="20"/>
    </w:rPr>
  </w:style>
  <w:style w:type="paragraph" w:styleId="Endnotentext">
    <w:name w:val="endnote text"/>
    <w:basedOn w:val="Standard"/>
    <w:link w:val="EndnotentextZeichen"/>
    <w:semiHidden/>
    <w:unhideWhenUsed/>
    <w:rsid w:val="00404E42"/>
  </w:style>
  <w:style w:type="character" w:customStyle="1" w:styleId="EndnotentextZeichen">
    <w:name w:val="Endnotentext Zeichen"/>
    <w:basedOn w:val="Absatzstandardschriftart"/>
    <w:link w:val="Endnotentext"/>
    <w:semiHidden/>
    <w:rsid w:val="00404E42"/>
    <w:rPr>
      <w:color w:val="404040" w:themeColor="text1" w:themeTint="BF"/>
      <w:sz w:val="20"/>
    </w:rPr>
  </w:style>
  <w:style w:type="paragraph" w:styleId="Umschlagadresse">
    <w:name w:val="envelope address"/>
    <w:basedOn w:val="Standard"/>
    <w:semiHidden/>
    <w:unhideWhenUsed/>
    <w:rsid w:val="00404E42"/>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Absenderadresse">
    <w:name w:val="envelope return"/>
    <w:basedOn w:val="Standard"/>
    <w:semiHidden/>
    <w:unhideWhenUsed/>
    <w:rsid w:val="00404E42"/>
    <w:rPr>
      <w:rFonts w:asciiTheme="majorHAnsi" w:eastAsiaTheme="majorEastAsia" w:hAnsiTheme="majorHAnsi" w:cstheme="majorBidi"/>
    </w:rPr>
  </w:style>
  <w:style w:type="paragraph" w:styleId="Funotentext">
    <w:name w:val="footnote text"/>
    <w:basedOn w:val="Standard"/>
    <w:link w:val="FunotentextZeichen"/>
    <w:semiHidden/>
    <w:unhideWhenUsed/>
    <w:rsid w:val="00404E42"/>
  </w:style>
  <w:style w:type="character" w:customStyle="1" w:styleId="FunotentextZeichen">
    <w:name w:val="Fußnotentext Zeichen"/>
    <w:basedOn w:val="Absatzstandardschriftart"/>
    <w:link w:val="Funotentext"/>
    <w:semiHidden/>
    <w:rsid w:val="00404E42"/>
    <w:rPr>
      <w:color w:val="404040" w:themeColor="text1" w:themeTint="BF"/>
      <w:sz w:val="20"/>
    </w:rPr>
  </w:style>
  <w:style w:type="character" w:customStyle="1" w:styleId="berschrift1Zeichen">
    <w:name w:val="Überschrift 1 Zeichen"/>
    <w:basedOn w:val="Absatzstandardschriftart"/>
    <w:link w:val="berschrift1"/>
    <w:rsid w:val="00404E42"/>
    <w:rPr>
      <w:rFonts w:asciiTheme="majorHAnsi" w:eastAsiaTheme="majorEastAsia" w:hAnsiTheme="majorHAnsi" w:cstheme="majorBidi"/>
      <w:b/>
      <w:bCs/>
      <w:color w:val="5B6B72" w:themeColor="accent1" w:themeShade="BF"/>
      <w:sz w:val="28"/>
      <w:szCs w:val="28"/>
    </w:rPr>
  </w:style>
  <w:style w:type="character" w:customStyle="1" w:styleId="berschrift2Zeichen">
    <w:name w:val="Überschrift 2 Zeichen"/>
    <w:basedOn w:val="Absatzstandardschriftart"/>
    <w:link w:val="berschrift2"/>
    <w:semiHidden/>
    <w:rsid w:val="00404E42"/>
    <w:rPr>
      <w:rFonts w:asciiTheme="majorHAnsi" w:eastAsiaTheme="majorEastAsia" w:hAnsiTheme="majorHAnsi" w:cstheme="majorBidi"/>
      <w:b/>
      <w:bCs/>
      <w:color w:val="7C8F97" w:themeColor="accent1"/>
      <w:sz w:val="26"/>
      <w:szCs w:val="26"/>
    </w:rPr>
  </w:style>
  <w:style w:type="character" w:customStyle="1" w:styleId="berschrift3Zeichen">
    <w:name w:val="Überschrift 3 Zeichen"/>
    <w:basedOn w:val="Absatzstandardschriftart"/>
    <w:link w:val="berschrift3"/>
    <w:semiHidden/>
    <w:rsid w:val="00404E42"/>
    <w:rPr>
      <w:rFonts w:asciiTheme="majorHAnsi" w:eastAsiaTheme="majorEastAsia" w:hAnsiTheme="majorHAnsi" w:cstheme="majorBidi"/>
      <w:b/>
      <w:bCs/>
      <w:color w:val="7C8F97" w:themeColor="accent1"/>
      <w:sz w:val="20"/>
    </w:rPr>
  </w:style>
  <w:style w:type="character" w:customStyle="1" w:styleId="berschrift4Zeichen">
    <w:name w:val="Überschrift 4 Zeichen"/>
    <w:basedOn w:val="Absatzstandardschriftart"/>
    <w:link w:val="berschrift4"/>
    <w:semiHidden/>
    <w:rsid w:val="00404E42"/>
    <w:rPr>
      <w:rFonts w:asciiTheme="majorHAnsi" w:eastAsiaTheme="majorEastAsia" w:hAnsiTheme="majorHAnsi" w:cstheme="majorBidi"/>
      <w:b/>
      <w:bCs/>
      <w:i/>
      <w:iCs/>
      <w:color w:val="7C8F97" w:themeColor="accent1"/>
      <w:sz w:val="20"/>
    </w:rPr>
  </w:style>
  <w:style w:type="character" w:customStyle="1" w:styleId="berschrift5Zeichen">
    <w:name w:val="Überschrift 5 Zeichen"/>
    <w:basedOn w:val="Absatzstandardschriftart"/>
    <w:link w:val="berschrift5"/>
    <w:semiHidden/>
    <w:rsid w:val="00404E42"/>
    <w:rPr>
      <w:rFonts w:asciiTheme="majorHAnsi" w:eastAsiaTheme="majorEastAsia" w:hAnsiTheme="majorHAnsi" w:cstheme="majorBidi"/>
      <w:color w:val="3C474C" w:themeColor="accent1" w:themeShade="7F"/>
      <w:sz w:val="20"/>
    </w:rPr>
  </w:style>
  <w:style w:type="character" w:customStyle="1" w:styleId="berschrift6Zeichen">
    <w:name w:val="Überschrift 6 Zeichen"/>
    <w:basedOn w:val="Absatzstandardschriftart"/>
    <w:link w:val="berschrift6"/>
    <w:semiHidden/>
    <w:rsid w:val="00404E42"/>
    <w:rPr>
      <w:rFonts w:asciiTheme="majorHAnsi" w:eastAsiaTheme="majorEastAsia" w:hAnsiTheme="majorHAnsi" w:cstheme="majorBidi"/>
      <w:i/>
      <w:iCs/>
      <w:color w:val="3C474C" w:themeColor="accent1" w:themeShade="7F"/>
      <w:sz w:val="20"/>
    </w:rPr>
  </w:style>
  <w:style w:type="character" w:customStyle="1" w:styleId="berschrift7Zeichen">
    <w:name w:val="Überschrift 7 Zeichen"/>
    <w:basedOn w:val="Absatzstandardschriftart"/>
    <w:link w:val="berschrift7"/>
    <w:semiHidden/>
    <w:rsid w:val="00404E42"/>
    <w:rPr>
      <w:rFonts w:asciiTheme="majorHAnsi" w:eastAsiaTheme="majorEastAsia" w:hAnsiTheme="majorHAnsi" w:cstheme="majorBidi"/>
      <w:i/>
      <w:iCs/>
      <w:color w:val="404040" w:themeColor="text1" w:themeTint="BF"/>
      <w:sz w:val="20"/>
    </w:rPr>
  </w:style>
  <w:style w:type="character" w:customStyle="1" w:styleId="berschrift8Zeichen">
    <w:name w:val="Überschrift 8 Zeichen"/>
    <w:basedOn w:val="Absatzstandardschriftart"/>
    <w:link w:val="berschrift8"/>
    <w:semiHidden/>
    <w:rsid w:val="00404E42"/>
    <w:rPr>
      <w:rFonts w:asciiTheme="majorHAnsi" w:eastAsiaTheme="majorEastAsia" w:hAnsiTheme="majorHAnsi" w:cstheme="majorBidi"/>
      <w:color w:val="404040" w:themeColor="text1" w:themeTint="BF"/>
      <w:sz w:val="20"/>
    </w:rPr>
  </w:style>
  <w:style w:type="character" w:customStyle="1" w:styleId="berschrift9Zeichen">
    <w:name w:val="Überschrift 9 Zeichen"/>
    <w:basedOn w:val="Absatzstandardschriftart"/>
    <w:link w:val="berschrift9"/>
    <w:semiHidden/>
    <w:rsid w:val="00404E42"/>
    <w:rPr>
      <w:rFonts w:asciiTheme="majorHAnsi" w:eastAsiaTheme="majorEastAsia" w:hAnsiTheme="majorHAnsi" w:cstheme="majorBidi"/>
      <w:i/>
      <w:iCs/>
      <w:color w:val="404040" w:themeColor="text1" w:themeTint="BF"/>
      <w:sz w:val="20"/>
    </w:rPr>
  </w:style>
  <w:style w:type="paragraph" w:styleId="HTMLAdresse">
    <w:name w:val="HTML Address"/>
    <w:basedOn w:val="Standard"/>
    <w:link w:val="HTMLAdresseZeichen"/>
    <w:semiHidden/>
    <w:unhideWhenUsed/>
    <w:rsid w:val="00404E42"/>
    <w:rPr>
      <w:i/>
      <w:iCs/>
    </w:rPr>
  </w:style>
  <w:style w:type="character" w:customStyle="1" w:styleId="HTMLAdresseZeichen">
    <w:name w:val="HTML Adresse Zeichen"/>
    <w:basedOn w:val="Absatzstandardschriftart"/>
    <w:link w:val="HTMLAdresse"/>
    <w:semiHidden/>
    <w:rsid w:val="00404E42"/>
    <w:rPr>
      <w:i/>
      <w:iCs/>
      <w:color w:val="404040" w:themeColor="text1" w:themeTint="BF"/>
      <w:sz w:val="20"/>
    </w:rPr>
  </w:style>
  <w:style w:type="paragraph" w:styleId="HTMLVorformatiert">
    <w:name w:val="HTML Preformatted"/>
    <w:basedOn w:val="Standard"/>
    <w:link w:val="HTMLVorformatiertZeichen"/>
    <w:semiHidden/>
    <w:unhideWhenUsed/>
    <w:rsid w:val="00404E42"/>
    <w:rPr>
      <w:rFonts w:hAnsi="Consolas"/>
    </w:rPr>
  </w:style>
  <w:style w:type="character" w:customStyle="1" w:styleId="HTMLVorformatiertZeichen">
    <w:name w:val="HTML Vorformatiert Zeichen"/>
    <w:basedOn w:val="Absatzstandardschriftart"/>
    <w:link w:val="HTMLVorformatiert"/>
    <w:semiHidden/>
    <w:rsid w:val="00404E42"/>
    <w:rPr>
      <w:rFonts w:hAnsi="Consolas"/>
      <w:color w:val="404040" w:themeColor="text1" w:themeTint="BF"/>
      <w:sz w:val="20"/>
    </w:rPr>
  </w:style>
  <w:style w:type="paragraph" w:styleId="Index1">
    <w:name w:val="index 1"/>
    <w:basedOn w:val="Standard"/>
    <w:next w:val="Standard"/>
    <w:autoRedefine/>
    <w:semiHidden/>
    <w:unhideWhenUsed/>
    <w:rsid w:val="00404E42"/>
    <w:pPr>
      <w:ind w:left="200" w:hanging="200"/>
    </w:pPr>
  </w:style>
  <w:style w:type="paragraph" w:styleId="Index2">
    <w:name w:val="index 2"/>
    <w:basedOn w:val="Standard"/>
    <w:next w:val="Standard"/>
    <w:autoRedefine/>
    <w:semiHidden/>
    <w:unhideWhenUsed/>
    <w:rsid w:val="00404E42"/>
    <w:pPr>
      <w:ind w:left="400" w:hanging="200"/>
    </w:pPr>
  </w:style>
  <w:style w:type="paragraph" w:styleId="Index3">
    <w:name w:val="index 3"/>
    <w:basedOn w:val="Standard"/>
    <w:next w:val="Standard"/>
    <w:autoRedefine/>
    <w:semiHidden/>
    <w:unhideWhenUsed/>
    <w:rsid w:val="00404E42"/>
    <w:pPr>
      <w:ind w:left="600" w:hanging="200"/>
    </w:pPr>
  </w:style>
  <w:style w:type="paragraph" w:styleId="Index4">
    <w:name w:val="index 4"/>
    <w:basedOn w:val="Standard"/>
    <w:next w:val="Standard"/>
    <w:autoRedefine/>
    <w:semiHidden/>
    <w:unhideWhenUsed/>
    <w:rsid w:val="00404E42"/>
    <w:pPr>
      <w:ind w:left="800" w:hanging="200"/>
    </w:pPr>
  </w:style>
  <w:style w:type="paragraph" w:styleId="Index5">
    <w:name w:val="index 5"/>
    <w:basedOn w:val="Standard"/>
    <w:next w:val="Standard"/>
    <w:autoRedefine/>
    <w:semiHidden/>
    <w:unhideWhenUsed/>
    <w:rsid w:val="00404E42"/>
    <w:pPr>
      <w:ind w:left="1000" w:hanging="200"/>
    </w:pPr>
  </w:style>
  <w:style w:type="paragraph" w:styleId="Index6">
    <w:name w:val="index 6"/>
    <w:basedOn w:val="Standard"/>
    <w:next w:val="Standard"/>
    <w:autoRedefine/>
    <w:semiHidden/>
    <w:unhideWhenUsed/>
    <w:rsid w:val="00404E42"/>
    <w:pPr>
      <w:ind w:left="1200" w:hanging="200"/>
    </w:pPr>
  </w:style>
  <w:style w:type="paragraph" w:styleId="Index7">
    <w:name w:val="index 7"/>
    <w:basedOn w:val="Standard"/>
    <w:next w:val="Standard"/>
    <w:autoRedefine/>
    <w:semiHidden/>
    <w:unhideWhenUsed/>
    <w:rsid w:val="00404E42"/>
    <w:pPr>
      <w:ind w:left="1400" w:hanging="200"/>
    </w:pPr>
  </w:style>
  <w:style w:type="paragraph" w:styleId="Index8">
    <w:name w:val="index 8"/>
    <w:basedOn w:val="Standard"/>
    <w:next w:val="Standard"/>
    <w:autoRedefine/>
    <w:semiHidden/>
    <w:unhideWhenUsed/>
    <w:rsid w:val="00404E42"/>
    <w:pPr>
      <w:ind w:left="1600" w:hanging="200"/>
    </w:pPr>
  </w:style>
  <w:style w:type="paragraph" w:styleId="Index9">
    <w:name w:val="index 9"/>
    <w:basedOn w:val="Standard"/>
    <w:next w:val="Standard"/>
    <w:autoRedefine/>
    <w:semiHidden/>
    <w:unhideWhenUsed/>
    <w:rsid w:val="00404E42"/>
    <w:pPr>
      <w:ind w:left="1800" w:hanging="200"/>
    </w:pPr>
  </w:style>
  <w:style w:type="paragraph" w:styleId="Indexberschrift">
    <w:name w:val="index heading"/>
    <w:basedOn w:val="Standard"/>
    <w:next w:val="Index1"/>
    <w:semiHidden/>
    <w:unhideWhenUsed/>
    <w:rsid w:val="00404E42"/>
    <w:rPr>
      <w:rFonts w:asciiTheme="majorHAnsi" w:eastAsiaTheme="majorEastAsia" w:hAnsiTheme="majorHAnsi" w:cstheme="majorBidi"/>
      <w:b/>
      <w:bCs/>
    </w:rPr>
  </w:style>
  <w:style w:type="paragraph" w:styleId="IntensivesAnfhrungszeichen">
    <w:name w:val="Intense Quote"/>
    <w:basedOn w:val="Standard"/>
    <w:next w:val="Standard"/>
    <w:link w:val="IntensivesAnfhrungszeichenZeichen"/>
    <w:qFormat/>
    <w:rsid w:val="00404E42"/>
    <w:pPr>
      <w:pBdr>
        <w:bottom w:val="single" w:sz="4" w:space="4" w:color="7C8F97" w:themeColor="accent1"/>
      </w:pBdr>
      <w:spacing w:before="200" w:after="280"/>
      <w:ind w:left="936" w:right="936"/>
    </w:pPr>
    <w:rPr>
      <w:b/>
      <w:bCs/>
      <w:i/>
      <w:iCs/>
      <w:color w:val="7C8F97" w:themeColor="accent1"/>
    </w:rPr>
  </w:style>
  <w:style w:type="character" w:customStyle="1" w:styleId="IntensivesAnfhrungszeichenZeichen">
    <w:name w:val="Intensives Anführungszeichen Zeichen"/>
    <w:basedOn w:val="Absatzstandardschriftart"/>
    <w:link w:val="IntensivesAnfhrungszeichen"/>
    <w:rsid w:val="00404E42"/>
    <w:rPr>
      <w:b/>
      <w:bCs/>
      <w:i/>
      <w:iCs/>
      <w:color w:val="7C8F97" w:themeColor="accent1"/>
      <w:sz w:val="20"/>
    </w:rPr>
  </w:style>
  <w:style w:type="paragraph" w:styleId="Liste">
    <w:name w:val="List"/>
    <w:basedOn w:val="Standard"/>
    <w:semiHidden/>
    <w:unhideWhenUsed/>
    <w:rsid w:val="00404E42"/>
    <w:pPr>
      <w:ind w:left="360" w:hanging="360"/>
      <w:contextualSpacing/>
    </w:pPr>
  </w:style>
  <w:style w:type="paragraph" w:styleId="Liste2">
    <w:name w:val="List 2"/>
    <w:basedOn w:val="Standard"/>
    <w:semiHidden/>
    <w:unhideWhenUsed/>
    <w:rsid w:val="00404E42"/>
    <w:pPr>
      <w:ind w:left="720" w:hanging="360"/>
      <w:contextualSpacing/>
    </w:pPr>
  </w:style>
  <w:style w:type="paragraph" w:styleId="Liste3">
    <w:name w:val="List 3"/>
    <w:basedOn w:val="Standard"/>
    <w:semiHidden/>
    <w:unhideWhenUsed/>
    <w:rsid w:val="00404E42"/>
    <w:pPr>
      <w:ind w:left="1080" w:hanging="360"/>
      <w:contextualSpacing/>
    </w:pPr>
  </w:style>
  <w:style w:type="paragraph" w:styleId="Liste4">
    <w:name w:val="List 4"/>
    <w:basedOn w:val="Standard"/>
    <w:semiHidden/>
    <w:unhideWhenUsed/>
    <w:rsid w:val="00404E42"/>
    <w:pPr>
      <w:ind w:left="1440" w:hanging="360"/>
      <w:contextualSpacing/>
    </w:pPr>
  </w:style>
  <w:style w:type="paragraph" w:styleId="Liste5">
    <w:name w:val="List 5"/>
    <w:basedOn w:val="Standard"/>
    <w:semiHidden/>
    <w:unhideWhenUsed/>
    <w:rsid w:val="00404E42"/>
    <w:pPr>
      <w:ind w:left="1800" w:hanging="360"/>
      <w:contextualSpacing/>
    </w:pPr>
  </w:style>
  <w:style w:type="paragraph" w:styleId="Aufzhlungszeichen">
    <w:name w:val="List Bullet"/>
    <w:basedOn w:val="Standard"/>
    <w:semiHidden/>
    <w:unhideWhenUsed/>
    <w:rsid w:val="00404E42"/>
    <w:pPr>
      <w:numPr>
        <w:numId w:val="1"/>
      </w:numPr>
      <w:contextualSpacing/>
    </w:pPr>
  </w:style>
  <w:style w:type="paragraph" w:styleId="Aufzhlungszeichen2">
    <w:name w:val="List Bullet 2"/>
    <w:basedOn w:val="Standard"/>
    <w:semiHidden/>
    <w:unhideWhenUsed/>
    <w:rsid w:val="00404E42"/>
    <w:pPr>
      <w:numPr>
        <w:numId w:val="2"/>
      </w:numPr>
      <w:contextualSpacing/>
    </w:pPr>
  </w:style>
  <w:style w:type="paragraph" w:styleId="Aufzhlungszeichen3">
    <w:name w:val="List Bullet 3"/>
    <w:basedOn w:val="Standard"/>
    <w:semiHidden/>
    <w:unhideWhenUsed/>
    <w:rsid w:val="00404E42"/>
    <w:pPr>
      <w:numPr>
        <w:numId w:val="3"/>
      </w:numPr>
      <w:contextualSpacing/>
    </w:pPr>
  </w:style>
  <w:style w:type="paragraph" w:styleId="Aufzhlungszeichen4">
    <w:name w:val="List Bullet 4"/>
    <w:basedOn w:val="Standard"/>
    <w:semiHidden/>
    <w:unhideWhenUsed/>
    <w:rsid w:val="00404E42"/>
    <w:pPr>
      <w:numPr>
        <w:numId w:val="4"/>
      </w:numPr>
      <w:contextualSpacing/>
    </w:pPr>
  </w:style>
  <w:style w:type="paragraph" w:styleId="Aufzhlungszeichen5">
    <w:name w:val="List Bullet 5"/>
    <w:basedOn w:val="Standard"/>
    <w:semiHidden/>
    <w:unhideWhenUsed/>
    <w:rsid w:val="00404E42"/>
    <w:pPr>
      <w:numPr>
        <w:numId w:val="5"/>
      </w:numPr>
      <w:contextualSpacing/>
    </w:pPr>
  </w:style>
  <w:style w:type="paragraph" w:styleId="Listenfortsetzung">
    <w:name w:val="List Continue"/>
    <w:basedOn w:val="Standard"/>
    <w:semiHidden/>
    <w:unhideWhenUsed/>
    <w:rsid w:val="00404E42"/>
    <w:pPr>
      <w:spacing w:after="120"/>
      <w:ind w:left="360"/>
      <w:contextualSpacing/>
    </w:pPr>
  </w:style>
  <w:style w:type="paragraph" w:styleId="Listenfortsetzung2">
    <w:name w:val="List Continue 2"/>
    <w:basedOn w:val="Standard"/>
    <w:semiHidden/>
    <w:unhideWhenUsed/>
    <w:rsid w:val="00404E42"/>
    <w:pPr>
      <w:spacing w:after="120"/>
      <w:ind w:left="720"/>
      <w:contextualSpacing/>
    </w:pPr>
  </w:style>
  <w:style w:type="paragraph" w:styleId="Listenfortsetzung3">
    <w:name w:val="List Continue 3"/>
    <w:basedOn w:val="Standard"/>
    <w:semiHidden/>
    <w:unhideWhenUsed/>
    <w:rsid w:val="00404E42"/>
    <w:pPr>
      <w:spacing w:after="120"/>
      <w:ind w:left="1080"/>
      <w:contextualSpacing/>
    </w:pPr>
  </w:style>
  <w:style w:type="paragraph" w:styleId="Listenfortsetzung4">
    <w:name w:val="List Continue 4"/>
    <w:basedOn w:val="Standard"/>
    <w:semiHidden/>
    <w:unhideWhenUsed/>
    <w:rsid w:val="00404E42"/>
    <w:pPr>
      <w:spacing w:after="120"/>
      <w:ind w:left="1440"/>
      <w:contextualSpacing/>
    </w:pPr>
  </w:style>
  <w:style w:type="paragraph" w:styleId="Listenfortsetzung5">
    <w:name w:val="List Continue 5"/>
    <w:basedOn w:val="Standard"/>
    <w:semiHidden/>
    <w:unhideWhenUsed/>
    <w:rsid w:val="00404E42"/>
    <w:pPr>
      <w:spacing w:after="120"/>
      <w:ind w:left="1800"/>
      <w:contextualSpacing/>
    </w:pPr>
  </w:style>
  <w:style w:type="paragraph" w:styleId="Listennummer">
    <w:name w:val="List Number"/>
    <w:basedOn w:val="Standard"/>
    <w:semiHidden/>
    <w:unhideWhenUsed/>
    <w:rsid w:val="00404E42"/>
    <w:pPr>
      <w:numPr>
        <w:numId w:val="6"/>
      </w:numPr>
      <w:contextualSpacing/>
    </w:pPr>
  </w:style>
  <w:style w:type="paragraph" w:styleId="Listennummer2">
    <w:name w:val="List Number 2"/>
    <w:basedOn w:val="Standard"/>
    <w:semiHidden/>
    <w:unhideWhenUsed/>
    <w:rsid w:val="00404E42"/>
    <w:pPr>
      <w:numPr>
        <w:numId w:val="7"/>
      </w:numPr>
      <w:contextualSpacing/>
    </w:pPr>
  </w:style>
  <w:style w:type="paragraph" w:styleId="Listennummer3">
    <w:name w:val="List Number 3"/>
    <w:basedOn w:val="Standard"/>
    <w:semiHidden/>
    <w:unhideWhenUsed/>
    <w:rsid w:val="00404E42"/>
    <w:pPr>
      <w:numPr>
        <w:numId w:val="8"/>
      </w:numPr>
      <w:contextualSpacing/>
    </w:pPr>
  </w:style>
  <w:style w:type="paragraph" w:styleId="Listennummer4">
    <w:name w:val="List Number 4"/>
    <w:basedOn w:val="Standard"/>
    <w:semiHidden/>
    <w:unhideWhenUsed/>
    <w:rsid w:val="00404E42"/>
    <w:pPr>
      <w:numPr>
        <w:numId w:val="9"/>
      </w:numPr>
      <w:contextualSpacing/>
    </w:pPr>
  </w:style>
  <w:style w:type="paragraph" w:styleId="Listennummer5">
    <w:name w:val="List Number 5"/>
    <w:basedOn w:val="Standard"/>
    <w:semiHidden/>
    <w:unhideWhenUsed/>
    <w:rsid w:val="00404E42"/>
    <w:pPr>
      <w:numPr>
        <w:numId w:val="10"/>
      </w:numPr>
      <w:contextualSpacing/>
    </w:pPr>
  </w:style>
  <w:style w:type="paragraph" w:styleId="Listenabsatz">
    <w:name w:val="List Paragraph"/>
    <w:basedOn w:val="Standard"/>
    <w:qFormat/>
    <w:rsid w:val="00404E42"/>
    <w:pPr>
      <w:ind w:left="720"/>
      <w:contextualSpacing/>
    </w:pPr>
  </w:style>
  <w:style w:type="paragraph" w:styleId="Makrotext">
    <w:name w:val="macro"/>
    <w:link w:val="MakrotextZeichen"/>
    <w:semiHidden/>
    <w:unhideWhenUsed/>
    <w:rsid w:val="00404E42"/>
    <w:pPr>
      <w:tabs>
        <w:tab w:val="left" w:pos="480"/>
        <w:tab w:val="left" w:pos="960"/>
        <w:tab w:val="left" w:pos="1440"/>
        <w:tab w:val="left" w:pos="1920"/>
        <w:tab w:val="left" w:pos="2400"/>
        <w:tab w:val="left" w:pos="2880"/>
        <w:tab w:val="left" w:pos="3360"/>
        <w:tab w:val="left" w:pos="3840"/>
        <w:tab w:val="left" w:pos="4320"/>
      </w:tabs>
    </w:pPr>
    <w:rPr>
      <w:rFonts w:eastAsiaTheme="minorEastAsia" w:hAnsi="Consolas"/>
      <w:color w:val="404040" w:themeColor="text1" w:themeTint="BF"/>
      <w:sz w:val="20"/>
      <w:szCs w:val="20"/>
    </w:rPr>
  </w:style>
  <w:style w:type="character" w:customStyle="1" w:styleId="MakrotextZeichen">
    <w:name w:val="Makrotext Zeichen"/>
    <w:basedOn w:val="Absatzstandardschriftart"/>
    <w:link w:val="Makrotext"/>
    <w:semiHidden/>
    <w:rsid w:val="00404E42"/>
    <w:rPr>
      <w:rFonts w:hAnsi="Consolas"/>
      <w:color w:val="404040" w:themeColor="text1" w:themeTint="BF"/>
      <w:sz w:val="20"/>
    </w:rPr>
  </w:style>
  <w:style w:type="paragraph" w:styleId="Nachrichtenkopf">
    <w:name w:val="Message Header"/>
    <w:basedOn w:val="Standard"/>
    <w:link w:val="NachrichtenkopfZeichen"/>
    <w:semiHidden/>
    <w:unhideWhenUsed/>
    <w:rsid w:val="00404E42"/>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NachrichtenkopfZeichen">
    <w:name w:val="Nachrichtenkopf Zeichen"/>
    <w:basedOn w:val="Absatzstandardschriftart"/>
    <w:link w:val="Nachrichtenkopf"/>
    <w:semiHidden/>
    <w:rsid w:val="00404E42"/>
    <w:rPr>
      <w:rFonts w:asciiTheme="majorHAnsi" w:eastAsiaTheme="majorEastAsia" w:hAnsiTheme="majorHAnsi" w:cstheme="majorBidi"/>
      <w:color w:val="404040" w:themeColor="text1" w:themeTint="BF"/>
      <w:sz w:val="24"/>
      <w:szCs w:val="24"/>
      <w:shd w:val="pct20" w:color="auto" w:fill="auto"/>
    </w:rPr>
  </w:style>
  <w:style w:type="paragraph" w:styleId="KeinLeerraum">
    <w:name w:val="No Spacing"/>
    <w:qFormat/>
    <w:rsid w:val="00404E42"/>
    <w:rPr>
      <w:rFonts w:eastAsiaTheme="minorEastAsia"/>
      <w:color w:val="404040" w:themeColor="text1" w:themeTint="BF"/>
      <w:sz w:val="20"/>
      <w:szCs w:val="20"/>
    </w:rPr>
  </w:style>
  <w:style w:type="paragraph" w:styleId="StandardWeb">
    <w:name w:val="Normal (Web)"/>
    <w:basedOn w:val="Standard"/>
    <w:semiHidden/>
    <w:unhideWhenUsed/>
    <w:rsid w:val="00404E42"/>
    <w:rPr>
      <w:rFonts w:hAnsi="Times New Roman"/>
      <w:sz w:val="24"/>
      <w:szCs w:val="24"/>
    </w:rPr>
  </w:style>
  <w:style w:type="paragraph" w:styleId="Standardeinzug">
    <w:name w:val="Normal Indent"/>
    <w:basedOn w:val="Standard"/>
    <w:semiHidden/>
    <w:unhideWhenUsed/>
    <w:rsid w:val="00404E42"/>
    <w:pPr>
      <w:ind w:left="720"/>
    </w:pPr>
  </w:style>
  <w:style w:type="paragraph" w:styleId="Fu-Endnotenberschrift">
    <w:name w:val="Note Heading"/>
    <w:basedOn w:val="Standard"/>
    <w:next w:val="Standard"/>
    <w:link w:val="Fu-EndnotenberschriftZeichen"/>
    <w:semiHidden/>
    <w:unhideWhenUsed/>
    <w:rsid w:val="00404E42"/>
  </w:style>
  <w:style w:type="character" w:customStyle="1" w:styleId="Fu-EndnotenberschriftZeichen">
    <w:name w:val="Fuß/-Endnotenüberschrift Zeichen"/>
    <w:basedOn w:val="Absatzstandardschriftart"/>
    <w:link w:val="Fu-Endnotenberschrift"/>
    <w:semiHidden/>
    <w:rsid w:val="00404E42"/>
    <w:rPr>
      <w:color w:val="404040" w:themeColor="text1" w:themeTint="BF"/>
      <w:sz w:val="20"/>
    </w:rPr>
  </w:style>
  <w:style w:type="paragraph" w:styleId="NurText">
    <w:name w:val="Plain Text"/>
    <w:basedOn w:val="Standard"/>
    <w:link w:val="NurTextZeichen"/>
    <w:semiHidden/>
    <w:unhideWhenUsed/>
    <w:rsid w:val="00404E42"/>
    <w:rPr>
      <w:rFonts w:hAnsi="Consolas"/>
      <w:sz w:val="21"/>
      <w:szCs w:val="21"/>
    </w:rPr>
  </w:style>
  <w:style w:type="character" w:customStyle="1" w:styleId="NurTextZeichen">
    <w:name w:val="Nur Text Zeichen"/>
    <w:basedOn w:val="Absatzstandardschriftart"/>
    <w:link w:val="NurText"/>
    <w:semiHidden/>
    <w:rsid w:val="00404E42"/>
    <w:rPr>
      <w:rFonts w:hAnsi="Consolas"/>
      <w:color w:val="404040" w:themeColor="text1" w:themeTint="BF"/>
      <w:sz w:val="21"/>
      <w:szCs w:val="21"/>
    </w:rPr>
  </w:style>
  <w:style w:type="paragraph" w:styleId="Anfhrungszeichen">
    <w:name w:val="Quote"/>
    <w:basedOn w:val="Standard"/>
    <w:next w:val="Standard"/>
    <w:link w:val="AnfhrungszeichenZeichen"/>
    <w:qFormat/>
    <w:rsid w:val="00404E42"/>
    <w:rPr>
      <w:i/>
      <w:iCs/>
      <w:color w:val="000000" w:themeColor="text1"/>
    </w:rPr>
  </w:style>
  <w:style w:type="character" w:customStyle="1" w:styleId="AnfhrungszeichenZeichen">
    <w:name w:val="Anführungszeichen Zeichen"/>
    <w:basedOn w:val="Absatzstandardschriftart"/>
    <w:link w:val="Anfhrungszeichen"/>
    <w:rsid w:val="00404E42"/>
    <w:rPr>
      <w:i/>
      <w:iCs/>
      <w:color w:val="000000" w:themeColor="text1"/>
      <w:sz w:val="20"/>
    </w:rPr>
  </w:style>
  <w:style w:type="paragraph" w:styleId="Anrede">
    <w:name w:val="Salutation"/>
    <w:basedOn w:val="Standard"/>
    <w:next w:val="Standard"/>
    <w:link w:val="AnredeZeichen"/>
    <w:semiHidden/>
    <w:unhideWhenUsed/>
    <w:rsid w:val="00404E42"/>
  </w:style>
  <w:style w:type="character" w:customStyle="1" w:styleId="AnredeZeichen">
    <w:name w:val="Anrede Zeichen"/>
    <w:basedOn w:val="Absatzstandardschriftart"/>
    <w:link w:val="Anrede"/>
    <w:semiHidden/>
    <w:rsid w:val="00404E42"/>
    <w:rPr>
      <w:color w:val="404040" w:themeColor="text1" w:themeTint="BF"/>
      <w:sz w:val="20"/>
    </w:rPr>
  </w:style>
  <w:style w:type="paragraph" w:styleId="Untertitel">
    <w:name w:val="Subtitle"/>
    <w:basedOn w:val="Standard"/>
    <w:next w:val="Standard"/>
    <w:link w:val="UntertitelZeichen"/>
    <w:qFormat/>
    <w:rsid w:val="00404E42"/>
    <w:pPr>
      <w:numPr>
        <w:ilvl w:val="1"/>
      </w:numPr>
    </w:pPr>
    <w:rPr>
      <w:rFonts w:asciiTheme="majorHAnsi" w:eastAsiaTheme="majorEastAsia" w:hAnsiTheme="majorHAnsi" w:cstheme="majorBidi"/>
      <w:i/>
      <w:iCs/>
      <w:color w:val="7C8F97" w:themeColor="accent1"/>
      <w:spacing w:val="15"/>
      <w:sz w:val="24"/>
      <w:szCs w:val="24"/>
    </w:rPr>
  </w:style>
  <w:style w:type="character" w:customStyle="1" w:styleId="UntertitelZeichen">
    <w:name w:val="Untertitel Zeichen"/>
    <w:basedOn w:val="Absatzstandardschriftart"/>
    <w:link w:val="Untertitel"/>
    <w:rsid w:val="00404E42"/>
    <w:rPr>
      <w:rFonts w:asciiTheme="majorHAnsi" w:eastAsiaTheme="majorEastAsia" w:hAnsiTheme="majorHAnsi" w:cstheme="majorBidi"/>
      <w:i/>
      <w:iCs/>
      <w:color w:val="7C8F97" w:themeColor="accent1"/>
      <w:spacing w:val="15"/>
      <w:sz w:val="24"/>
      <w:szCs w:val="24"/>
    </w:rPr>
  </w:style>
  <w:style w:type="paragraph" w:styleId="Rechtsgrundlagenverzeichnis">
    <w:name w:val="table of authorities"/>
    <w:basedOn w:val="Standard"/>
    <w:next w:val="Standard"/>
    <w:semiHidden/>
    <w:unhideWhenUsed/>
    <w:rsid w:val="00404E42"/>
    <w:pPr>
      <w:ind w:left="200" w:hanging="200"/>
    </w:pPr>
  </w:style>
  <w:style w:type="paragraph" w:styleId="Abbildungsverzeichnis">
    <w:name w:val="table of figures"/>
    <w:basedOn w:val="Standard"/>
    <w:next w:val="Standard"/>
    <w:semiHidden/>
    <w:unhideWhenUsed/>
    <w:rsid w:val="00404E42"/>
  </w:style>
  <w:style w:type="paragraph" w:styleId="Titel">
    <w:name w:val="Title"/>
    <w:basedOn w:val="Standard"/>
    <w:next w:val="Standard"/>
    <w:link w:val="TitelZeichen"/>
    <w:qFormat/>
    <w:rsid w:val="00404E42"/>
    <w:pPr>
      <w:pBdr>
        <w:bottom w:val="single" w:sz="8" w:space="4" w:color="7C8F97" w:themeColor="accent1"/>
      </w:pBdr>
      <w:spacing w:after="300"/>
      <w:contextualSpacing/>
    </w:pPr>
    <w:rPr>
      <w:rFonts w:asciiTheme="majorHAnsi" w:eastAsiaTheme="majorEastAsia" w:hAnsiTheme="majorHAnsi" w:cstheme="majorBidi"/>
      <w:color w:val="384347" w:themeColor="text2" w:themeShade="BF"/>
      <w:spacing w:val="5"/>
      <w:kern w:val="28"/>
      <w:sz w:val="52"/>
      <w:szCs w:val="52"/>
    </w:rPr>
  </w:style>
  <w:style w:type="character" w:customStyle="1" w:styleId="TitelZeichen">
    <w:name w:val="Titel Zeichen"/>
    <w:basedOn w:val="Absatzstandardschriftart"/>
    <w:link w:val="Titel"/>
    <w:rsid w:val="00404E42"/>
    <w:rPr>
      <w:rFonts w:asciiTheme="majorHAnsi" w:eastAsiaTheme="majorEastAsia" w:hAnsiTheme="majorHAnsi" w:cstheme="majorBidi"/>
      <w:color w:val="384347" w:themeColor="text2" w:themeShade="BF"/>
      <w:spacing w:val="5"/>
      <w:kern w:val="28"/>
      <w:sz w:val="52"/>
      <w:szCs w:val="52"/>
    </w:rPr>
  </w:style>
  <w:style w:type="paragraph" w:styleId="Zusatz1">
    <w:name w:val="toa heading"/>
    <w:basedOn w:val="Standard"/>
    <w:next w:val="Standard"/>
    <w:semiHidden/>
    <w:unhideWhenUsed/>
    <w:rsid w:val="00404E42"/>
    <w:pPr>
      <w:spacing w:before="120"/>
    </w:pPr>
    <w:rPr>
      <w:rFonts w:asciiTheme="majorHAnsi" w:eastAsiaTheme="majorEastAsia" w:hAnsiTheme="majorHAnsi" w:cstheme="majorBidi"/>
      <w:b/>
      <w:bCs/>
      <w:sz w:val="24"/>
      <w:szCs w:val="24"/>
    </w:rPr>
  </w:style>
  <w:style w:type="paragraph" w:styleId="Verzeichnis1">
    <w:name w:val="toc 1"/>
    <w:basedOn w:val="Standard"/>
    <w:next w:val="Standard"/>
    <w:autoRedefine/>
    <w:semiHidden/>
    <w:unhideWhenUsed/>
    <w:rsid w:val="00404E42"/>
    <w:pPr>
      <w:spacing w:after="100"/>
    </w:pPr>
  </w:style>
  <w:style w:type="paragraph" w:styleId="Verzeichnis2">
    <w:name w:val="toc 2"/>
    <w:basedOn w:val="Standard"/>
    <w:next w:val="Standard"/>
    <w:autoRedefine/>
    <w:semiHidden/>
    <w:unhideWhenUsed/>
    <w:rsid w:val="00404E42"/>
    <w:pPr>
      <w:spacing w:after="100"/>
      <w:ind w:left="200"/>
    </w:pPr>
  </w:style>
  <w:style w:type="paragraph" w:styleId="Verzeichnis3">
    <w:name w:val="toc 3"/>
    <w:basedOn w:val="Standard"/>
    <w:next w:val="Standard"/>
    <w:autoRedefine/>
    <w:semiHidden/>
    <w:unhideWhenUsed/>
    <w:rsid w:val="00404E42"/>
    <w:pPr>
      <w:spacing w:after="100"/>
      <w:ind w:left="400"/>
    </w:pPr>
  </w:style>
  <w:style w:type="paragraph" w:styleId="Verzeichnis4">
    <w:name w:val="toc 4"/>
    <w:basedOn w:val="Standard"/>
    <w:next w:val="Standard"/>
    <w:autoRedefine/>
    <w:semiHidden/>
    <w:unhideWhenUsed/>
    <w:rsid w:val="00404E42"/>
    <w:pPr>
      <w:spacing w:after="100"/>
      <w:ind w:left="600"/>
    </w:pPr>
  </w:style>
  <w:style w:type="paragraph" w:styleId="Verzeichnis5">
    <w:name w:val="toc 5"/>
    <w:basedOn w:val="Standard"/>
    <w:next w:val="Standard"/>
    <w:autoRedefine/>
    <w:semiHidden/>
    <w:unhideWhenUsed/>
    <w:rsid w:val="00404E42"/>
    <w:pPr>
      <w:spacing w:after="100"/>
      <w:ind w:left="800"/>
    </w:pPr>
  </w:style>
  <w:style w:type="paragraph" w:styleId="Verzeichnis6">
    <w:name w:val="toc 6"/>
    <w:basedOn w:val="Standard"/>
    <w:next w:val="Standard"/>
    <w:autoRedefine/>
    <w:semiHidden/>
    <w:unhideWhenUsed/>
    <w:rsid w:val="00404E42"/>
    <w:pPr>
      <w:spacing w:after="100"/>
      <w:ind w:left="1000"/>
    </w:pPr>
  </w:style>
  <w:style w:type="paragraph" w:styleId="Verzeichnis7">
    <w:name w:val="toc 7"/>
    <w:basedOn w:val="Standard"/>
    <w:next w:val="Standard"/>
    <w:autoRedefine/>
    <w:semiHidden/>
    <w:unhideWhenUsed/>
    <w:rsid w:val="00404E42"/>
    <w:pPr>
      <w:spacing w:after="100"/>
      <w:ind w:left="1200"/>
    </w:pPr>
  </w:style>
  <w:style w:type="paragraph" w:styleId="Verzeichnis8">
    <w:name w:val="toc 8"/>
    <w:basedOn w:val="Standard"/>
    <w:next w:val="Standard"/>
    <w:autoRedefine/>
    <w:semiHidden/>
    <w:unhideWhenUsed/>
    <w:rsid w:val="00404E42"/>
    <w:pPr>
      <w:spacing w:after="100"/>
      <w:ind w:left="1400"/>
    </w:pPr>
  </w:style>
  <w:style w:type="paragraph" w:styleId="Verzeichnis9">
    <w:name w:val="toc 9"/>
    <w:basedOn w:val="Standard"/>
    <w:next w:val="Standard"/>
    <w:autoRedefine/>
    <w:semiHidden/>
    <w:unhideWhenUsed/>
    <w:rsid w:val="00404E42"/>
    <w:pPr>
      <w:spacing w:after="100"/>
      <w:ind w:left="1600"/>
    </w:pPr>
  </w:style>
  <w:style w:type="paragraph" w:styleId="Inhaltsverzeichnisberschrift">
    <w:name w:val="TOC Heading"/>
    <w:basedOn w:val="berschrift1"/>
    <w:next w:val="Standard"/>
    <w:semiHidden/>
    <w:unhideWhenUsed/>
    <w:qFormat/>
    <w:rsid w:val="00404E42"/>
    <w:pPr>
      <w:outlineLvl w:val="9"/>
    </w:pPr>
  </w:style>
  <w:style w:type="character" w:styleId="Platzhaltertext">
    <w:name w:val="Placeholder Text"/>
    <w:basedOn w:val="Absatzstandardschriftart"/>
    <w:uiPriority w:val="99"/>
    <w:semiHidden/>
    <w:rsid w:val="00404E42"/>
    <w:rPr>
      <w:color w:val="808080"/>
    </w:rPr>
  </w:style>
  <w:style w:type="character" w:styleId="Seitenzahl">
    <w:name w:val="page number"/>
    <w:basedOn w:val="Absatzstandardschriftart"/>
    <w:uiPriority w:val="99"/>
    <w:semiHidden/>
    <w:unhideWhenUsed/>
    <w:rsid w:val="007A569A"/>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glossaryDocument" Target="glossary/document.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header" Target="header1.xml"/><Relationship Id="rId1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08:Office:Media:Vorlagen:Briefpapier:Theia%20Brief.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EDD73EDC3631D43BD8C37A9B60770DC"/>
        <w:category>
          <w:name w:val="Allgemein"/>
          <w:gallery w:val="placeholder"/>
        </w:category>
        <w:types>
          <w:type w:val="bbPlcHdr"/>
        </w:types>
        <w:behaviors>
          <w:behavior w:val="content"/>
        </w:behaviors>
        <w:guid w:val="{7FEF12CC-CD5B-1544-BD14-3C2EB55B72AC}"/>
      </w:docPartPr>
      <w:docPartBody>
        <w:p w:rsidR="00DD14DB" w:rsidRDefault="00DD14DB">
          <w:pPr>
            <w:pStyle w:val="Textkrper"/>
          </w:pPr>
          <w:r>
            <w:t xml:space="preserve">Fusce neque mi, consectetuer gravida, convallis ac, varius a, pede. Fusce pellentesque pretium quam. Ut luctus, justo id volutpat iaculis, est diam pulvinar sem, quis bibendum turpis dui eget mauris. Sed in mauris. Ut massa. Pellentesque condimentum felis nec sapien. Integer posuere elit at turpis. Nulla facilisi. Sed sapien ipsum, commodo ut, facilisis vitae, ultrices non, metus. Aenean non nulla. Curabitur molestie volutpat magna. Vestibulum tempor faucibus nisi. Pellentesque vitae enim. </w:t>
          </w:r>
        </w:p>
        <w:p w:rsidR="00DD14DB" w:rsidRDefault="00DD14DB">
          <w:pPr>
            <w:pStyle w:val="Textkrper"/>
          </w:pPr>
          <w:r>
            <w:t xml:space="preserve">Aliquam rhoncus volutpat mauris. Sed auctor. Donec tincidunt velit et tellus. Donec sed augue eget lacus placerat adipiscing. Ut convallis suscipit nulla. Morbi posuere ullamcorper ligula. Duis sit amet odio nec lorem ornare gravida. Suspendisse ante nulla, gravida quis, eleifend sit amet, placerat eget, purus. Sed egestas magna ut erat. Vivamus euismod, odio id mattis porttitor, tellus nisl consectetuer turpis, ut auctor enim justo euismod nulla. Fusce eget diam vulputate massa tempor tempor. </w:t>
          </w:r>
        </w:p>
        <w:p w:rsidR="00DD14DB" w:rsidRDefault="00DD14DB">
          <w:pPr>
            <w:pStyle w:val="FEDD73EDC3631D43BD8C37A9B60770DC"/>
          </w:pPr>
          <w:r>
            <w:t>In ante. Phasellus convallis, nisl in vestibulum facilisis, lacus pede bibendum urna, dapibus pellentesque eros magna sed nibh. Etiam tortor arcu, porta nec, laoreet quis, mollis in, libero. Aenean dapibus est a metus. In sit amet elit. Pellentesque luctus lacus scelerisque arcu. Cras mattis diam. Sed molestie, lectus id bibendum luctus, magna orci luctus quam, et auctor urna diam sit amet ligula. Sed purus dui, suscipit et, malesuada non, consectetuer in, augue. Proin et sapien. Maecenas aliquam, nibh id aliquet tincidunt, ante neque pulvinar mauris, sit amet fermentum nibh augue mollis risus. Mauris porttitor varius mauris. Vivamus in urna et sem accumsan imperdiet. Aenean fringilla, eros tincidunt gravida elementum, justo eros pharetra felis, in rhoncus arcu lectus non enim. Phasellus odio tortor, mattis ut, mattis elementum, luctus at, orci.</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sto MT">
    <w:panose1 w:val="0204060305050503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embedSystemFonts/>
  <w:doNotTrackMoves/>
  <w:defaultTabStop w:val="708"/>
  <w:hyphenationZone w:val="425"/>
  <w:drawingGridHorizontalSpacing w:val="360"/>
  <w:drawingGridVerticalSpacing w:val="360"/>
  <w:displayHorizontalDrawingGridEvery w:val="0"/>
  <w:displayVerticalDrawingGridEvery w:val="0"/>
  <w:characterSpacingControl w:val="doNotCompress"/>
  <w:compat>
    <w:useFELayout/>
    <w:doNotAutofitConstrainedTables/>
    <w:splitPgBreakAndParaMark/>
    <w:doNotVertAlignCellWithSp/>
    <w:doNotBreakConstrainedForcedTable/>
    <w:useAnsiKerningPairs/>
    <w:cachedColBalance/>
  </w:compat>
  <w:rsids>
    <w:rsidRoot w:val="00DD14DB"/>
    <w:rsid w:val="00DD14DB"/>
  </w:rsids>
  <m:mathPr>
    <m:mathFont m:val="Wingdings 2"/>
    <m:brkBin m:val="before"/>
    <m:brkBinSub m:val="--"/>
    <m:smallFrac m:val="off"/>
    <m:dispDef m:val="off"/>
    <m:lMargin m:val="0"/>
    <m:rMargin m:val="0"/>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D14DB"/>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paragraph" w:styleId="Textkrper">
    <w:name w:val="Body Text"/>
    <w:basedOn w:val="Standard"/>
    <w:link w:val="TextkrperZeichen"/>
    <w:rsid w:val="00DD14DB"/>
    <w:pPr>
      <w:spacing w:before="200"/>
    </w:pPr>
    <w:rPr>
      <w:color w:val="404040" w:themeColor="text1" w:themeTint="BF"/>
      <w:sz w:val="20"/>
      <w:szCs w:val="20"/>
    </w:rPr>
  </w:style>
  <w:style w:type="character" w:customStyle="1" w:styleId="TextkrperZeichen">
    <w:name w:val="Textkörper Zeichen"/>
    <w:basedOn w:val="Absatzstandardschriftart"/>
    <w:link w:val="Textkrper"/>
    <w:rsid w:val="00DD14DB"/>
    <w:rPr>
      <w:color w:val="404040" w:themeColor="text1" w:themeTint="BF"/>
      <w:sz w:val="20"/>
      <w:szCs w:val="20"/>
    </w:rPr>
  </w:style>
  <w:style w:type="paragraph" w:customStyle="1" w:styleId="FEDD73EDC3631D43BD8C37A9B60770DC">
    <w:name w:val="FEDD73EDC3631D43BD8C37A9B60770DC"/>
    <w:rsid w:val="00DD14DB"/>
  </w:style>
</w:styles>
</file>

<file path=word/glossary/webSettings.xml><?xml version="1.0" encoding="utf-8"?>
<w:webSettings xmlns:r="http://schemas.openxmlformats.org/officeDocument/2006/relationships" xmlns:w="http://schemas.openxmlformats.org/wordprocessingml/2006/main">
  <w:allowPNG/>
  <w:doNotSaveAsSingleFile/>
</w:webSettings>
</file>

<file path=word/theme/theme1.xml><?xml version="1.0" encoding="utf-8"?>
<a:theme xmlns:a="http://schemas.openxmlformats.org/drawingml/2006/main" name="WID5">
  <a:themeElements>
    <a:clrScheme name="FC4">
      <a:dk1>
        <a:sysClr val="windowText" lastClr="000000"/>
      </a:dk1>
      <a:lt1>
        <a:sysClr val="window" lastClr="FFFFFF"/>
      </a:lt1>
      <a:dk2>
        <a:srgbClr val="4B5A60"/>
      </a:dk2>
      <a:lt2>
        <a:srgbClr val="D1D0C8"/>
      </a:lt2>
      <a:accent1>
        <a:srgbClr val="7C8F97"/>
      </a:accent1>
      <a:accent2>
        <a:srgbClr val="9C5238"/>
      </a:accent2>
      <a:accent3>
        <a:srgbClr val="504539"/>
      </a:accent3>
      <a:accent4>
        <a:srgbClr val="C1AD79"/>
      </a:accent4>
      <a:accent5>
        <a:srgbClr val="667559"/>
      </a:accent5>
      <a:accent6>
        <a:srgbClr val="BAD6AD"/>
      </a:accent6>
      <a:hlink>
        <a:srgbClr val="524A82"/>
      </a:hlink>
      <a:folHlink>
        <a:srgbClr val="8F9954"/>
      </a:folHlink>
    </a:clrScheme>
    <a:fontScheme name="FC4">
      <a:majorFont>
        <a:latin typeface="Calisto MT"/>
        <a:ea typeface=""/>
        <a:cs typeface=""/>
      </a:majorFont>
      <a:minorFont>
        <a:latin typeface="Calisto MT"/>
        <a:ea typeface=""/>
        <a:cs typeface=""/>
      </a:minorFont>
    </a:fontScheme>
    <a:fmtScheme name="Apex">
      <a:fillStyleLst>
        <a:solidFill>
          <a:schemeClr val="phClr"/>
        </a:solidFill>
        <a:gradFill rotWithShape="1">
          <a:gsLst>
            <a:gs pos="20000">
              <a:schemeClr val="phClr">
                <a:tint val="9000"/>
              </a:schemeClr>
            </a:gs>
            <a:gs pos="100000">
              <a:schemeClr val="phClr">
                <a:tint val="70000"/>
                <a:satMod val="100000"/>
              </a:schemeClr>
            </a:gs>
          </a:gsLst>
          <a:path path="circle">
            <a:fillToRect l="-15000" t="-15000" r="115000" b="115000"/>
          </a:path>
        </a:gradFill>
        <a:gradFill rotWithShape="1">
          <a:gsLst>
            <a:gs pos="0">
              <a:schemeClr val="phClr">
                <a:shade val="60000"/>
              </a:schemeClr>
            </a:gs>
            <a:gs pos="33000">
              <a:schemeClr val="phClr">
                <a:tint val="86500"/>
              </a:schemeClr>
            </a:gs>
            <a:gs pos="46750">
              <a:schemeClr val="phClr">
                <a:tint val="71000"/>
                <a:satMod val="112000"/>
              </a:schemeClr>
            </a:gs>
            <a:gs pos="53000">
              <a:schemeClr val="phClr">
                <a:tint val="71000"/>
                <a:satMod val="112000"/>
              </a:schemeClr>
            </a:gs>
            <a:gs pos="68000">
              <a:schemeClr val="phClr">
                <a:tint val="86000"/>
              </a:schemeClr>
            </a:gs>
            <a:gs pos="100000">
              <a:schemeClr val="phClr">
                <a:shade val="60000"/>
              </a:schemeClr>
            </a:gs>
          </a:gsLst>
          <a:lin ang="8350000" scaled="1"/>
        </a:gradFill>
      </a:fillStyleLst>
      <a:lnStyleLst>
        <a:ln w="9525" cap="flat" cmpd="sng" algn="ctr">
          <a:solidFill>
            <a:schemeClr val="phClr">
              <a:shade val="48000"/>
              <a:satMod val="11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130000" dist="101600" dir="2700000" algn="tl" rotWithShape="0">
              <a:srgbClr val="000000">
                <a:alpha val="35000"/>
              </a:srgbClr>
            </a:outerShdw>
          </a:effectLst>
        </a:effectStyle>
        <a:effectStyle>
          <a:effectLst>
            <a:outerShdw blurRad="190500" dist="228600" dir="2700000" sy="90000" rotWithShape="0">
              <a:srgbClr val="000000">
                <a:alpha val="25500"/>
              </a:srgbClr>
            </a:outerShdw>
          </a:effectLst>
        </a:effectStyle>
        <a:effectStyle>
          <a:effectLst>
            <a:outerShdw blurRad="190500" dist="228600" dir="2700000" sy="90000" rotWithShape="0">
              <a:srgbClr val="000000">
                <a:alpha val="2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Theia Brief.dotx</Template>
  <TotalTime>0</TotalTime>
  <Pages>1</Pages>
  <Words>542</Words>
  <Characters>3091</Characters>
  <Application>Microsoft Macintosh Word</Application>
  <DocSecurity>0</DocSecurity>
  <Lines>25</Lines>
  <Paragraphs>6</Paragraphs>
  <ScaleCrop>false</ScaleCrop>
  <Manager/>
  <Company/>
  <LinksUpToDate>false</LinksUpToDate>
  <CharactersWithSpaces>3795</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zimmerli</dc:creator>
  <cp:keywords/>
  <dc:description/>
  <cp:lastModifiedBy>brigitte zimmerli</cp:lastModifiedBy>
  <cp:revision>2</cp:revision>
  <dcterms:created xsi:type="dcterms:W3CDTF">2015-11-29T11:31:00Z</dcterms:created>
  <dcterms:modified xsi:type="dcterms:W3CDTF">2015-11-29T11:31:00Z</dcterms:modified>
  <cp:category/>
</cp:coreProperties>
</file>